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1F89" w:rsidRDefault="00831F89"/>
    <w:tbl>
      <w:tblPr>
        <w:tblStyle w:val="a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4"/>
        <w:gridCol w:w="3186"/>
      </w:tblGrid>
      <w:tr w:rsidR="00831F89" w:rsidTr="00831F89">
        <w:tc>
          <w:tcPr>
            <w:tcW w:w="7338" w:type="dxa"/>
          </w:tcPr>
          <w:p w:rsidR="00831F89" w:rsidRDefault="00831F89">
            <w:pPr>
              <w:pStyle w:val="10"/>
              <w:rPr>
                <w:rFonts w:ascii="PT Sans" w:eastAsia="PT Sans" w:hAnsi="PT Sans" w:cs="PT Sans"/>
                <w:color w:val="333333"/>
                <w:sz w:val="20"/>
                <w:szCs w:val="20"/>
              </w:rPr>
            </w:pPr>
          </w:p>
          <w:p w:rsidR="00831F89" w:rsidRDefault="00831F89" w:rsidP="003B69F0">
            <w:pPr>
              <w:pStyle w:val="10"/>
            </w:pPr>
            <w:r>
              <w:rPr>
                <w:rFonts w:ascii="PT Sans" w:eastAsia="PT Sans" w:hAnsi="PT Sans" w:cs="PT Sans"/>
                <w:color w:val="333333"/>
                <w:sz w:val="20"/>
                <w:szCs w:val="20"/>
              </w:rPr>
              <w:t>БРИФ</w:t>
            </w:r>
            <w:r>
              <w:rPr>
                <w:rFonts w:ascii="PT Sans" w:eastAsia="PT Sans" w:hAnsi="PT Sans" w:cs="PT Sans"/>
                <w:color w:val="333333"/>
                <w:sz w:val="20"/>
                <w:szCs w:val="20"/>
              </w:rPr>
              <w:br/>
            </w:r>
            <w:r w:rsidRPr="003B69F0">
              <w:rPr>
                <w:rFonts w:ascii="PT Sans" w:eastAsia="PT Sans" w:hAnsi="PT Sans" w:cs="PT Sans"/>
                <w:sz w:val="52"/>
                <w:szCs w:val="52"/>
              </w:rPr>
              <w:t xml:space="preserve">РАЗРАБОТКА </w:t>
            </w:r>
            <w:r w:rsidR="003B69F0" w:rsidRPr="003B69F0">
              <w:rPr>
                <w:rFonts w:ascii="PT Sans" w:eastAsia="PT Sans" w:hAnsi="PT Sans" w:cs="PT Sans"/>
                <w:sz w:val="52"/>
                <w:szCs w:val="52"/>
              </w:rPr>
              <w:t>ПРЕЗЕНТАЦИИ</w:t>
            </w:r>
          </w:p>
        </w:tc>
        <w:tc>
          <w:tcPr>
            <w:tcW w:w="3208" w:type="dxa"/>
          </w:tcPr>
          <w:p w:rsidR="00831F89" w:rsidRDefault="00831F89" w:rsidP="00831F89">
            <w:pPr>
              <w:pStyle w:val="10"/>
              <w:jc w:val="right"/>
            </w:pPr>
            <w:r>
              <w:rPr>
                <w:noProof/>
              </w:rPr>
              <w:drawing>
                <wp:inline distT="19050" distB="19050" distL="19050" distR="19050">
                  <wp:extent cx="1619250" cy="904875"/>
                  <wp:effectExtent l="19050" t="0" r="0" b="0"/>
                  <wp:docPr id="3" name="image01.png" descr="2015-05-13 14-45-59 С™а®≠иЃв н™а†≠†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2015-05-13 14-45-59 С™а®≠иЃв н™а†≠†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38" cy="9052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47AA" w:rsidRDefault="000E47AA" w:rsidP="000E47AA">
      <w:pPr>
        <w:pStyle w:val="10"/>
        <w:ind w:left="142"/>
        <w:rPr>
          <w:rFonts w:ascii="PT Sans" w:eastAsia="PT Sans" w:hAnsi="PT Sans" w:cs="PT Sans"/>
          <w:color w:val="333333"/>
          <w:sz w:val="20"/>
          <w:szCs w:val="20"/>
        </w:rPr>
      </w:pPr>
    </w:p>
    <w:p w:rsidR="000E47AA" w:rsidRDefault="000E47AA" w:rsidP="000E47AA">
      <w:pPr>
        <w:pStyle w:val="10"/>
        <w:ind w:left="142"/>
        <w:rPr>
          <w:rFonts w:ascii="PT Sans" w:eastAsia="PT Sans" w:hAnsi="PT Sans" w:cs="PT Sans"/>
          <w:color w:val="333333"/>
          <w:sz w:val="20"/>
          <w:szCs w:val="20"/>
        </w:rPr>
      </w:pPr>
    </w:p>
    <w:p w:rsidR="00F71025" w:rsidRPr="003B69F0" w:rsidRDefault="003B69F0" w:rsidP="000E47AA">
      <w:pPr>
        <w:pStyle w:val="10"/>
        <w:ind w:left="142"/>
        <w:rPr>
          <w:rFonts w:ascii="PT Sans" w:eastAsia="PT Sans" w:hAnsi="PT Sans" w:cs="PT Sans"/>
          <w:color w:val="333333"/>
          <w:sz w:val="20"/>
          <w:szCs w:val="20"/>
        </w:rPr>
      </w:pPr>
      <w:r>
        <w:rPr>
          <w:rFonts w:ascii="PT Sans" w:eastAsia="PT Sans" w:hAnsi="PT Sans" w:cs="PT Sans"/>
          <w:color w:val="333333"/>
          <w:sz w:val="20"/>
          <w:szCs w:val="20"/>
        </w:rPr>
        <w:t>Благодарим в</w:t>
      </w:r>
      <w:r w:rsidRPr="003B69F0">
        <w:rPr>
          <w:rFonts w:ascii="PT Sans" w:eastAsia="PT Sans" w:hAnsi="PT Sans" w:cs="PT Sans"/>
          <w:color w:val="333333"/>
          <w:sz w:val="20"/>
          <w:szCs w:val="20"/>
        </w:rPr>
        <w:t>ас за подробное заполнение данного брифа. Он поможет структурировать и сд</w:t>
      </w:r>
      <w:r>
        <w:rPr>
          <w:rFonts w:ascii="PT Sans" w:eastAsia="PT Sans" w:hAnsi="PT Sans" w:cs="PT Sans"/>
          <w:color w:val="333333"/>
          <w:sz w:val="20"/>
          <w:szCs w:val="20"/>
        </w:rPr>
        <w:t>елать более эффективной нашу с в</w:t>
      </w:r>
      <w:r w:rsidRPr="003B69F0">
        <w:rPr>
          <w:rFonts w:ascii="PT Sans" w:eastAsia="PT Sans" w:hAnsi="PT Sans" w:cs="PT Sans"/>
          <w:color w:val="333333"/>
          <w:sz w:val="20"/>
          <w:szCs w:val="20"/>
        </w:rPr>
        <w:t>ами работу!</w:t>
      </w:r>
    </w:p>
    <w:p w:rsidR="003B69F0" w:rsidRDefault="003B69F0" w:rsidP="000E47AA">
      <w:pPr>
        <w:pStyle w:val="10"/>
        <w:widowControl w:val="0"/>
        <w:tabs>
          <w:tab w:val="left" w:pos="1122"/>
        </w:tabs>
        <w:spacing w:line="240" w:lineRule="auto"/>
        <w:ind w:right="567" w:firstLine="142"/>
        <w:rPr>
          <w:rFonts w:ascii="PT Sans" w:eastAsia="PT Sans" w:hAnsi="PT Sans" w:cs="PT Sans"/>
          <w:color w:val="333333"/>
          <w:sz w:val="20"/>
          <w:szCs w:val="20"/>
        </w:rPr>
      </w:pPr>
    </w:p>
    <w:p w:rsidR="00F71025" w:rsidRPr="00F71025" w:rsidRDefault="00F71025" w:rsidP="000E47AA">
      <w:pPr>
        <w:pStyle w:val="10"/>
        <w:widowControl w:val="0"/>
        <w:tabs>
          <w:tab w:val="left" w:pos="1122"/>
        </w:tabs>
        <w:spacing w:line="240" w:lineRule="auto"/>
        <w:ind w:right="567" w:firstLine="142"/>
        <w:rPr>
          <w:rFonts w:ascii="PT Sans" w:eastAsia="PT Sans" w:hAnsi="PT Sans" w:cs="PT Sans"/>
          <w:color w:val="333333"/>
          <w:sz w:val="20"/>
          <w:szCs w:val="20"/>
        </w:rPr>
      </w:pPr>
      <w:r>
        <w:rPr>
          <w:rFonts w:ascii="PT Sans" w:eastAsia="PT Sans" w:hAnsi="PT Sans" w:cs="PT Sans"/>
          <w:color w:val="333333"/>
          <w:sz w:val="20"/>
          <w:szCs w:val="20"/>
        </w:rPr>
        <w:t xml:space="preserve">После заполнения анкеты, пожалуйста, отправьте её на электронный адрес </w:t>
      </w:r>
    </w:p>
    <w:p w:rsidR="006E03CC" w:rsidRDefault="00F71025" w:rsidP="000E47AA">
      <w:pPr>
        <w:pStyle w:val="10"/>
        <w:widowControl w:val="0"/>
        <w:tabs>
          <w:tab w:val="left" w:pos="1122"/>
        </w:tabs>
        <w:spacing w:line="240" w:lineRule="auto"/>
        <w:ind w:right="567" w:firstLine="142"/>
        <w:rPr>
          <w:rFonts w:ascii="PT Sans" w:eastAsia="PT Sans" w:hAnsi="PT Sans" w:cs="PT Sans"/>
          <w:color w:val="333333"/>
          <w:sz w:val="20"/>
          <w:szCs w:val="20"/>
        </w:rPr>
      </w:pPr>
      <w:r>
        <w:rPr>
          <w:rFonts w:ascii="PT Sans" w:eastAsia="PT Sans" w:hAnsi="PT Sans" w:cs="PT Sans"/>
          <w:color w:val="333333"/>
          <w:sz w:val="20"/>
          <w:szCs w:val="20"/>
        </w:rPr>
        <w:t xml:space="preserve">вашего менеджера или </w:t>
      </w:r>
      <w:hyperlink r:id="rId7" w:history="1">
        <w:r w:rsidRPr="00B77374">
          <w:rPr>
            <w:rStyle w:val="affff6"/>
            <w:rFonts w:ascii="PT Sans" w:eastAsia="PT Sans" w:hAnsi="PT Sans" w:cs="PT Sans"/>
            <w:sz w:val="20"/>
            <w:szCs w:val="20"/>
            <w:lang w:val="en-US"/>
          </w:rPr>
          <w:t>yes</w:t>
        </w:r>
        <w:r w:rsidRPr="00B77374">
          <w:rPr>
            <w:rStyle w:val="affff6"/>
            <w:rFonts w:ascii="PT Sans" w:eastAsia="PT Sans" w:hAnsi="PT Sans" w:cs="PT Sans"/>
            <w:sz w:val="20"/>
            <w:szCs w:val="20"/>
          </w:rPr>
          <w:t>@pixl.ru</w:t>
        </w:r>
      </w:hyperlink>
      <w:r>
        <w:rPr>
          <w:rFonts w:ascii="PT Sans" w:eastAsia="PT Sans" w:hAnsi="PT Sans" w:cs="PT Sans"/>
          <w:color w:val="333333"/>
          <w:sz w:val="20"/>
          <w:szCs w:val="20"/>
        </w:rPr>
        <w:t xml:space="preserve"> </w:t>
      </w:r>
    </w:p>
    <w:p w:rsidR="000E47AA" w:rsidRPr="00F71025" w:rsidRDefault="000E47AA" w:rsidP="00F71025">
      <w:pPr>
        <w:pStyle w:val="10"/>
        <w:widowControl w:val="0"/>
        <w:tabs>
          <w:tab w:val="left" w:pos="1122"/>
        </w:tabs>
        <w:spacing w:line="240" w:lineRule="auto"/>
        <w:ind w:right="567"/>
        <w:rPr>
          <w:rFonts w:ascii="PT Sans" w:eastAsia="PT Sans" w:hAnsi="PT Sans" w:cs="PT Sans"/>
          <w:color w:val="333333"/>
          <w:sz w:val="20"/>
          <w:szCs w:val="20"/>
        </w:rPr>
      </w:pPr>
    </w:p>
    <w:p w:rsidR="006E03CC" w:rsidRDefault="006E03CC">
      <w:pPr>
        <w:pStyle w:val="10"/>
      </w:pPr>
    </w:p>
    <w:p w:rsidR="000E47AA" w:rsidRDefault="000E47AA">
      <w:pPr>
        <w:pStyle w:val="10"/>
      </w:pPr>
    </w:p>
    <w:tbl>
      <w:tblPr>
        <w:tblStyle w:val="a5"/>
        <w:tblW w:w="103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5"/>
      </w:tblGrid>
      <w:tr w:rsidR="006E03CC">
        <w:trPr>
          <w:trHeight w:val="42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>
            <w:pPr>
              <w:pStyle w:val="10"/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b/>
                <w:color w:val="FFFFFF"/>
                <w:sz w:val="36"/>
                <w:szCs w:val="36"/>
              </w:rPr>
              <w:t>ОСНОВНАЯ ИНФОРМАЦИЯ</w:t>
            </w:r>
          </w:p>
        </w:tc>
      </w:tr>
    </w:tbl>
    <w:p w:rsidR="006E03CC" w:rsidRDefault="006E03CC">
      <w:pPr>
        <w:pStyle w:val="10"/>
      </w:pPr>
    </w:p>
    <w:tbl>
      <w:tblPr>
        <w:tblStyle w:val="a6"/>
        <w:tblW w:w="103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305"/>
      </w:tblGrid>
      <w:tr w:rsidR="006E03CC">
        <w:trPr>
          <w:trHeight w:val="420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>
            <w:pPr>
              <w:pStyle w:val="10"/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8"/>
                <w:szCs w:val="28"/>
              </w:rPr>
              <w:t>НАЗВАНИЕ КОМПАНИИ</w:t>
            </w:r>
          </w:p>
          <w:p w:rsidR="006E03CC" w:rsidRDefault="00F71025" w:rsidP="003B69F0">
            <w:pPr>
              <w:pStyle w:val="10"/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 xml:space="preserve">укажите </w:t>
            </w:r>
            <w:r w:rsidR="003B69F0">
              <w:rPr>
                <w:rFonts w:ascii="PT Sans" w:eastAsia="PT Sans" w:hAnsi="PT Sans" w:cs="PT Sans"/>
                <w:sz w:val="20"/>
                <w:szCs w:val="20"/>
              </w:rPr>
              <w:t>название компании</w:t>
            </w:r>
          </w:p>
        </w:tc>
      </w:tr>
      <w:tr w:rsidR="006E03CC">
        <w:trPr>
          <w:trHeight w:val="420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6E03CC">
            <w:pPr>
              <w:pStyle w:val="10"/>
              <w:widowControl w:val="0"/>
              <w:spacing w:line="240" w:lineRule="auto"/>
            </w:pPr>
          </w:p>
        </w:tc>
      </w:tr>
    </w:tbl>
    <w:p w:rsidR="006E03CC" w:rsidRDefault="006E03CC">
      <w:pPr>
        <w:pStyle w:val="10"/>
      </w:pPr>
    </w:p>
    <w:tbl>
      <w:tblPr>
        <w:tblStyle w:val="a7"/>
        <w:tblW w:w="103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305"/>
      </w:tblGrid>
      <w:tr w:rsidR="006E03CC">
        <w:trPr>
          <w:trHeight w:val="420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>
            <w:pPr>
              <w:pStyle w:val="10"/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8"/>
                <w:szCs w:val="28"/>
              </w:rPr>
              <w:t>ОБЛАСТЬ ДЕЯТЕЛЬНОСТИ</w:t>
            </w:r>
          </w:p>
          <w:p w:rsidR="006E03CC" w:rsidRDefault="00F71025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укажите направление бизнеса Вашей компании</w:t>
            </w:r>
          </w:p>
        </w:tc>
      </w:tr>
      <w:tr w:rsidR="006E03CC">
        <w:trPr>
          <w:trHeight w:val="420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Pr="00A3385C" w:rsidRDefault="006E03CC">
            <w:pPr>
              <w:pStyle w:val="10"/>
              <w:widowControl w:val="0"/>
              <w:spacing w:line="240" w:lineRule="auto"/>
            </w:pPr>
          </w:p>
        </w:tc>
      </w:tr>
    </w:tbl>
    <w:p w:rsidR="006E03CC" w:rsidRDefault="006E03CC">
      <w:pPr>
        <w:pStyle w:val="10"/>
      </w:pPr>
    </w:p>
    <w:tbl>
      <w:tblPr>
        <w:tblStyle w:val="a9"/>
        <w:tblW w:w="103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305"/>
      </w:tblGrid>
      <w:tr w:rsidR="006E03CC">
        <w:trPr>
          <w:trHeight w:val="420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>
            <w:pPr>
              <w:pStyle w:val="10"/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8"/>
                <w:szCs w:val="28"/>
              </w:rPr>
              <w:t>СРОКИ РЕАЛИЗАЦИИ ПРОЕКТА</w:t>
            </w:r>
          </w:p>
          <w:p w:rsidR="006E03CC" w:rsidRDefault="00F71025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укажите желаемый и обязательный сроки сдачи проекта, а также дату начала работ</w:t>
            </w:r>
          </w:p>
        </w:tc>
      </w:tr>
      <w:tr w:rsidR="006E03CC">
        <w:trPr>
          <w:trHeight w:val="420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6E03CC">
            <w:pPr>
              <w:pStyle w:val="10"/>
              <w:widowControl w:val="0"/>
              <w:spacing w:line="240" w:lineRule="auto"/>
            </w:pPr>
          </w:p>
        </w:tc>
      </w:tr>
    </w:tbl>
    <w:p w:rsidR="006E03CC" w:rsidRDefault="006E03CC">
      <w:pPr>
        <w:pStyle w:val="10"/>
      </w:pPr>
    </w:p>
    <w:tbl>
      <w:tblPr>
        <w:tblStyle w:val="aa"/>
        <w:tblW w:w="103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305"/>
      </w:tblGrid>
      <w:tr w:rsidR="006E03CC">
        <w:trPr>
          <w:trHeight w:val="420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>
            <w:pPr>
              <w:pStyle w:val="10"/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8"/>
                <w:szCs w:val="28"/>
              </w:rPr>
              <w:t>БЮДЖЕТ ПРОЕКТА</w:t>
            </w:r>
          </w:p>
          <w:p w:rsidR="006E03CC" w:rsidRDefault="00F71025" w:rsidP="003B69F0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укажите размер предпол</w:t>
            </w:r>
            <w:r w:rsidR="003B69F0">
              <w:rPr>
                <w:rFonts w:ascii="PT Sans" w:eastAsia="PT Sans" w:hAnsi="PT Sans" w:cs="PT Sans"/>
                <w:sz w:val="20"/>
                <w:szCs w:val="20"/>
              </w:rPr>
              <w:t>агаемого бюджета на разработку презентации</w:t>
            </w:r>
          </w:p>
        </w:tc>
      </w:tr>
      <w:tr w:rsidR="006E03CC">
        <w:trPr>
          <w:trHeight w:val="420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6E03CC">
            <w:pPr>
              <w:pStyle w:val="10"/>
              <w:widowControl w:val="0"/>
              <w:spacing w:line="240" w:lineRule="auto"/>
            </w:pPr>
          </w:p>
        </w:tc>
      </w:tr>
    </w:tbl>
    <w:p w:rsidR="006E03CC" w:rsidRDefault="006E03CC">
      <w:pPr>
        <w:pStyle w:val="10"/>
      </w:pPr>
    </w:p>
    <w:tbl>
      <w:tblPr>
        <w:tblStyle w:val="ab"/>
        <w:tblW w:w="1030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0305"/>
      </w:tblGrid>
      <w:tr w:rsidR="006E03CC">
        <w:trPr>
          <w:trHeight w:val="420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>
            <w:pPr>
              <w:pStyle w:val="10"/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8"/>
                <w:szCs w:val="28"/>
              </w:rPr>
              <w:t>ОТВЕТСТВЕННОЕ ЛИЦО</w:t>
            </w:r>
          </w:p>
          <w:p w:rsidR="006E03CC" w:rsidRDefault="00F71025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укажите представителя со стороны Вашей компании, который имеет полномочия принимать решения по проекту и несет прямую ответственность</w:t>
            </w:r>
          </w:p>
        </w:tc>
      </w:tr>
      <w:tr w:rsidR="006E03CC">
        <w:trPr>
          <w:trHeight w:val="420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6E03CC">
            <w:pPr>
              <w:pStyle w:val="10"/>
              <w:widowControl w:val="0"/>
              <w:spacing w:line="240" w:lineRule="auto"/>
            </w:pPr>
          </w:p>
        </w:tc>
      </w:tr>
    </w:tbl>
    <w:p w:rsidR="006E03CC" w:rsidRDefault="006E03CC">
      <w:pPr>
        <w:pStyle w:val="10"/>
      </w:pPr>
    </w:p>
    <w:p w:rsidR="000E47AA" w:rsidRDefault="000E47AA">
      <w:pPr>
        <w:pStyle w:val="10"/>
      </w:pPr>
    </w:p>
    <w:p w:rsidR="000E47AA" w:rsidRDefault="000E47AA">
      <w:pPr>
        <w:pStyle w:val="10"/>
      </w:pPr>
    </w:p>
    <w:p w:rsidR="000E47AA" w:rsidRDefault="000E47AA">
      <w:pPr>
        <w:pStyle w:val="10"/>
      </w:pPr>
    </w:p>
    <w:p w:rsidR="000E47AA" w:rsidRDefault="000E47AA">
      <w:pPr>
        <w:pStyle w:val="10"/>
      </w:pPr>
    </w:p>
    <w:p w:rsidR="000E47AA" w:rsidRDefault="000E47AA">
      <w:pPr>
        <w:pStyle w:val="10"/>
      </w:pPr>
    </w:p>
    <w:p w:rsidR="000E47AA" w:rsidRDefault="000E47AA">
      <w:pPr>
        <w:pStyle w:val="10"/>
      </w:pPr>
    </w:p>
    <w:p w:rsidR="000E47AA" w:rsidRDefault="000E47AA">
      <w:pPr>
        <w:pStyle w:val="10"/>
      </w:pPr>
    </w:p>
    <w:p w:rsidR="000E47AA" w:rsidRDefault="000E47AA">
      <w:pPr>
        <w:pStyle w:val="10"/>
      </w:pPr>
    </w:p>
    <w:tbl>
      <w:tblPr>
        <w:tblStyle w:val="ac"/>
        <w:tblW w:w="103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5"/>
      </w:tblGrid>
      <w:tr w:rsidR="006E03CC">
        <w:trPr>
          <w:trHeight w:val="42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3B69F0" w:rsidP="003B69F0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FFFFFF"/>
                <w:sz w:val="36"/>
                <w:szCs w:val="36"/>
              </w:rPr>
              <w:t>ДАННЫЕ О ПРОЕКТЕ</w:t>
            </w:r>
          </w:p>
        </w:tc>
      </w:tr>
    </w:tbl>
    <w:p w:rsidR="00A46663" w:rsidRDefault="00A46663" w:rsidP="00A46663">
      <w:pPr>
        <w:pStyle w:val="10"/>
      </w:pPr>
    </w:p>
    <w:tbl>
      <w:tblPr>
        <w:tblStyle w:val="af7"/>
        <w:tblW w:w="1033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00"/>
        <w:gridCol w:w="9135"/>
      </w:tblGrid>
      <w:tr w:rsidR="00A46663" w:rsidTr="002673BD">
        <w:trPr>
          <w:trHeight w:val="640"/>
        </w:trPr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A46663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01</w:t>
            </w:r>
          </w:p>
        </w:tc>
        <w:tc>
          <w:tcPr>
            <w:tcW w:w="9135" w:type="dxa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8"/>
                <w:szCs w:val="28"/>
              </w:rPr>
              <w:t>ВИД ПРЕЗЕНТАЦИИ</w:t>
            </w:r>
          </w:p>
          <w:p w:rsidR="00A46663" w:rsidRDefault="00A46663" w:rsidP="002673BD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укажите ответ Х напротив наименования</w:t>
            </w:r>
          </w:p>
        </w:tc>
      </w:tr>
    </w:tbl>
    <w:p w:rsidR="00A46663" w:rsidRDefault="00A46663" w:rsidP="00A46663">
      <w:pPr>
        <w:pStyle w:val="10"/>
      </w:pPr>
    </w:p>
    <w:tbl>
      <w:tblPr>
        <w:tblStyle w:val="af8"/>
        <w:tblW w:w="1036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906"/>
        <w:gridCol w:w="1563"/>
        <w:gridCol w:w="4486"/>
        <w:gridCol w:w="1410"/>
      </w:tblGrid>
      <w:tr w:rsidR="00A46663" w:rsidTr="002673BD">
        <w:trPr>
          <w:trHeight w:val="480"/>
          <w:jc w:val="center"/>
        </w:trPr>
        <w:tc>
          <w:tcPr>
            <w:tcW w:w="29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</w:pPr>
            <w:r w:rsidRPr="00A46663">
              <w:rPr>
                <w:rFonts w:ascii="PT Sans" w:eastAsia="Times New Roman" w:hAnsi="PT Sans" w:cs="Tahoma"/>
                <w:sz w:val="20"/>
                <w:szCs w:val="20"/>
                <w:lang w:val="x-none"/>
              </w:rPr>
              <w:t xml:space="preserve">общая (о компании) </w:t>
            </w:r>
          </w:p>
        </w:tc>
        <w:tc>
          <w:tcPr>
            <w:tcW w:w="1563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4486" w:type="dxa"/>
            <w:tcBorders>
              <w:top w:val="dotted" w:sz="4" w:space="0" w:color="000000"/>
              <w:left w:val="dotted" w:sz="4" w:space="0" w:color="666666"/>
              <w:bottom w:val="dotted" w:sz="4" w:space="0" w:color="000000"/>
              <w:right w:val="dotted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Pr="005F1ADD" w:rsidRDefault="00A46663" w:rsidP="002673BD">
            <w:pPr>
              <w:autoSpaceDE w:val="0"/>
              <w:autoSpaceDN w:val="0"/>
              <w:adjustRightInd w:val="0"/>
              <w:spacing w:line="240" w:lineRule="auto"/>
            </w:pPr>
            <w:r w:rsidRPr="00A46663">
              <w:rPr>
                <w:rFonts w:ascii="PT Sans" w:eastAsia="Times New Roman" w:hAnsi="PT Sans" w:cs="Tahoma"/>
                <w:sz w:val="20"/>
                <w:szCs w:val="20"/>
              </w:rPr>
              <w:t>презентация каталога продукции</w:t>
            </w:r>
          </w:p>
        </w:tc>
        <w:tc>
          <w:tcPr>
            <w:tcW w:w="1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A46663" w:rsidTr="002673BD">
        <w:trPr>
          <w:trHeight w:val="480"/>
          <w:jc w:val="center"/>
        </w:trPr>
        <w:tc>
          <w:tcPr>
            <w:tcW w:w="29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</w:pPr>
            <w:r w:rsidRPr="00A46663">
              <w:rPr>
                <w:rFonts w:ascii="PT Sans" w:eastAsia="Times New Roman" w:hAnsi="PT Sans" w:cs="Tahoma"/>
                <w:sz w:val="20"/>
                <w:szCs w:val="20"/>
                <w:lang w:val="x-none"/>
              </w:rPr>
              <w:t xml:space="preserve">презентация проекта </w:t>
            </w:r>
          </w:p>
        </w:tc>
        <w:tc>
          <w:tcPr>
            <w:tcW w:w="1563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4486" w:type="dxa"/>
            <w:tcBorders>
              <w:top w:val="dotted" w:sz="4" w:space="0" w:color="000000"/>
              <w:left w:val="dotted" w:sz="4" w:space="0" w:color="666666"/>
              <w:bottom w:val="dotted" w:sz="4" w:space="0" w:color="000000"/>
              <w:right w:val="dotted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Pr="005F1ADD" w:rsidRDefault="00A46663" w:rsidP="002673BD">
            <w:pPr>
              <w:autoSpaceDE w:val="0"/>
              <w:autoSpaceDN w:val="0"/>
              <w:adjustRightInd w:val="0"/>
              <w:spacing w:line="240" w:lineRule="auto"/>
            </w:pPr>
            <w:r w:rsidRPr="00A46663">
              <w:rPr>
                <w:rFonts w:ascii="PT Sans" w:eastAsia="Times New Roman" w:hAnsi="PT Sans" w:cs="Tahoma"/>
                <w:sz w:val="20"/>
                <w:szCs w:val="20"/>
              </w:rPr>
              <w:t>презентация продукта/услуги</w:t>
            </w:r>
          </w:p>
        </w:tc>
        <w:tc>
          <w:tcPr>
            <w:tcW w:w="1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A46663" w:rsidTr="002673BD">
        <w:trPr>
          <w:trHeight w:val="480"/>
          <w:jc w:val="center"/>
        </w:trPr>
        <w:tc>
          <w:tcPr>
            <w:tcW w:w="29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</w:pPr>
            <w:r w:rsidRPr="00A46663">
              <w:rPr>
                <w:rFonts w:ascii="PT Sans" w:eastAsia="Times New Roman" w:hAnsi="PT Sans" w:cs="Tahoma"/>
                <w:sz w:val="20"/>
                <w:szCs w:val="20"/>
              </w:rPr>
              <w:t>презентация отчета</w:t>
            </w:r>
          </w:p>
        </w:tc>
        <w:tc>
          <w:tcPr>
            <w:tcW w:w="1563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4486" w:type="dxa"/>
            <w:tcBorders>
              <w:top w:val="dotted" w:sz="4" w:space="0" w:color="000000"/>
              <w:left w:val="dotted" w:sz="4" w:space="0" w:color="666666"/>
              <w:bottom w:val="dotted" w:sz="4" w:space="0" w:color="000000"/>
              <w:right w:val="dotted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Pr="003B69F0" w:rsidRDefault="00A46663" w:rsidP="002673BD">
            <w:pPr>
              <w:pStyle w:val="10"/>
              <w:widowControl w:val="0"/>
              <w:spacing w:line="240" w:lineRule="auto"/>
              <w:rPr>
                <w:lang w:val="x-none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другое</w:t>
            </w:r>
          </w:p>
        </w:tc>
        <w:tc>
          <w:tcPr>
            <w:tcW w:w="1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  <w:jc w:val="center"/>
            </w:pPr>
          </w:p>
        </w:tc>
      </w:tr>
    </w:tbl>
    <w:p w:rsidR="00A46663" w:rsidRDefault="00A46663" w:rsidP="00A46663">
      <w:pPr>
        <w:pStyle w:val="10"/>
      </w:pPr>
    </w:p>
    <w:p w:rsidR="006E03CC" w:rsidRDefault="006E03CC">
      <w:pPr>
        <w:pStyle w:val="10"/>
      </w:pPr>
    </w:p>
    <w:tbl>
      <w:tblPr>
        <w:tblStyle w:val="ad"/>
        <w:tblW w:w="103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00"/>
        <w:gridCol w:w="9120"/>
      </w:tblGrid>
      <w:tr w:rsidR="006E03CC">
        <w:trPr>
          <w:trHeight w:val="420"/>
        </w:trPr>
        <w:tc>
          <w:tcPr>
            <w:tcW w:w="1200" w:type="dxa"/>
            <w:vMerge w:val="restar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 w:rsidP="00A46663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0</w:t>
            </w:r>
            <w:r w:rsidR="00A46663"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2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3B69F0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8"/>
                <w:szCs w:val="28"/>
              </w:rPr>
              <w:t>Н</w:t>
            </w:r>
            <w:r w:rsidR="00A46663" w:rsidRPr="00A46663">
              <w:rPr>
                <w:rFonts w:ascii="PT Sans" w:eastAsia="PT Sans" w:hAnsi="PT Sans" w:cs="PT Sans"/>
                <w:sz w:val="28"/>
                <w:szCs w:val="28"/>
              </w:rPr>
              <w:t>АЗНАЧЕНИЕ ПРЕЗЕНТАЦИИ</w:t>
            </w:r>
          </w:p>
          <w:p w:rsidR="006E03CC" w:rsidRDefault="003B69F0" w:rsidP="00A46663">
            <w:pPr>
              <w:pStyle w:val="10"/>
              <w:spacing w:line="240" w:lineRule="auto"/>
            </w:pPr>
            <w:r w:rsidRPr="003B69F0">
              <w:rPr>
                <w:rFonts w:ascii="PT Sans" w:eastAsia="PT Sans" w:hAnsi="PT Sans" w:cs="PT Sans"/>
                <w:sz w:val="20"/>
                <w:szCs w:val="20"/>
              </w:rPr>
              <w:t>для какой аудитории будет использоваться презентац</w:t>
            </w:r>
            <w:r w:rsidR="00A46663">
              <w:rPr>
                <w:rFonts w:ascii="PT Sans" w:eastAsia="PT Sans" w:hAnsi="PT Sans" w:cs="PT Sans"/>
                <w:sz w:val="20"/>
                <w:szCs w:val="20"/>
              </w:rPr>
              <w:t>ия, какие задачи должна решать</w:t>
            </w:r>
            <w:r w:rsidRPr="003B69F0">
              <w:rPr>
                <w:rFonts w:ascii="PT Sans" w:eastAsia="PT Sans" w:hAnsi="PT Sans" w:cs="PT Sans"/>
                <w:sz w:val="20"/>
                <w:szCs w:val="20"/>
              </w:rPr>
              <w:t>, какой вы ожидаете эффект от през</w:t>
            </w:r>
            <w:r>
              <w:rPr>
                <w:rFonts w:ascii="PT Sans" w:eastAsia="PT Sans" w:hAnsi="PT Sans" w:cs="PT Sans"/>
                <w:sz w:val="20"/>
                <w:szCs w:val="20"/>
              </w:rPr>
              <w:t>ентации</w:t>
            </w:r>
          </w:p>
        </w:tc>
      </w:tr>
      <w:tr w:rsidR="006E03CC">
        <w:trPr>
          <w:trHeight w:val="480"/>
        </w:trPr>
        <w:tc>
          <w:tcPr>
            <w:tcW w:w="1200" w:type="dxa"/>
            <w:vMerge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6E03CC">
            <w:pPr>
              <w:pStyle w:val="10"/>
              <w:spacing w:line="240" w:lineRule="auto"/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6E03CC">
            <w:pPr>
              <w:pStyle w:val="10"/>
              <w:widowControl w:val="0"/>
              <w:spacing w:line="240" w:lineRule="auto"/>
            </w:pPr>
          </w:p>
        </w:tc>
      </w:tr>
    </w:tbl>
    <w:p w:rsidR="006E03CC" w:rsidRDefault="006E03CC">
      <w:pPr>
        <w:pStyle w:val="10"/>
      </w:pPr>
    </w:p>
    <w:p w:rsidR="000E47AA" w:rsidRDefault="000E47AA" w:rsidP="000E47AA">
      <w:pPr>
        <w:pStyle w:val="10"/>
      </w:pPr>
    </w:p>
    <w:tbl>
      <w:tblPr>
        <w:tblStyle w:val="af7"/>
        <w:tblW w:w="1033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00"/>
        <w:gridCol w:w="9135"/>
      </w:tblGrid>
      <w:tr w:rsidR="000E47AA" w:rsidTr="002673BD">
        <w:trPr>
          <w:trHeight w:val="640"/>
        </w:trPr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A46663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0</w:t>
            </w:r>
            <w:r w:rsidR="00A46663"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3</w:t>
            </w:r>
          </w:p>
        </w:tc>
        <w:tc>
          <w:tcPr>
            <w:tcW w:w="9135" w:type="dxa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8"/>
                <w:szCs w:val="28"/>
              </w:rPr>
              <w:t>ЦЕЛИ И ЗАДАЧИ ПРЕЗЕНТАЦИИ</w:t>
            </w:r>
          </w:p>
          <w:p w:rsidR="000E47AA" w:rsidRDefault="000E47AA" w:rsidP="002673BD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укажите ответ Х напротив наименования</w:t>
            </w:r>
          </w:p>
        </w:tc>
      </w:tr>
    </w:tbl>
    <w:p w:rsidR="000E47AA" w:rsidRDefault="000E47AA" w:rsidP="000E47AA">
      <w:pPr>
        <w:pStyle w:val="10"/>
      </w:pPr>
    </w:p>
    <w:tbl>
      <w:tblPr>
        <w:tblStyle w:val="af8"/>
        <w:tblW w:w="1036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906"/>
        <w:gridCol w:w="1563"/>
        <w:gridCol w:w="4486"/>
        <w:gridCol w:w="1410"/>
      </w:tblGrid>
      <w:tr w:rsidR="000E47AA" w:rsidTr="002673BD">
        <w:trPr>
          <w:trHeight w:val="480"/>
          <w:jc w:val="center"/>
        </w:trPr>
        <w:tc>
          <w:tcPr>
            <w:tcW w:w="29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0E47AA">
            <w:pPr>
              <w:pStyle w:val="10"/>
              <w:widowControl w:val="0"/>
              <w:spacing w:line="240" w:lineRule="auto"/>
              <w:rPr>
                <w:rFonts w:ascii="PT Sans" w:eastAsia="Times New Roman" w:hAnsi="PT Sans" w:cs="Tahoma"/>
                <w:sz w:val="20"/>
                <w:szCs w:val="20"/>
                <w:lang w:val="x-none"/>
              </w:rPr>
            </w:pPr>
            <w:r w:rsidRPr="000E47AA">
              <w:rPr>
                <w:rFonts w:ascii="PT Sans" w:eastAsia="Times New Roman" w:hAnsi="PT Sans" w:cs="Tahoma"/>
                <w:sz w:val="20"/>
                <w:szCs w:val="20"/>
                <w:lang w:val="x-none"/>
              </w:rPr>
              <w:t xml:space="preserve">ознакомление </w:t>
            </w:r>
            <w:r>
              <w:rPr>
                <w:rFonts w:ascii="PT Sans" w:eastAsia="Times New Roman" w:hAnsi="PT Sans" w:cs="Tahoma"/>
                <w:sz w:val="20"/>
                <w:szCs w:val="20"/>
                <w:lang w:val="x-none"/>
              </w:rPr>
              <w:br/>
            </w:r>
            <w:r w:rsidRPr="000E47AA">
              <w:rPr>
                <w:rFonts w:ascii="PT Sans" w:eastAsia="Times New Roman" w:hAnsi="PT Sans" w:cs="Tahoma"/>
                <w:sz w:val="20"/>
                <w:szCs w:val="20"/>
                <w:lang w:val="x-none"/>
              </w:rPr>
              <w:t>потенциальных клиентов</w:t>
            </w:r>
            <w:r>
              <w:rPr>
                <w:rFonts w:ascii="PT Sans" w:eastAsia="Times New Roman" w:hAnsi="PT Sans" w:cs="Tahoma"/>
                <w:sz w:val="20"/>
                <w:szCs w:val="20"/>
                <w:lang w:val="x-none"/>
              </w:rPr>
              <w:br/>
            </w:r>
            <w:r w:rsidRPr="000E47AA">
              <w:rPr>
                <w:rFonts w:ascii="PT Sans" w:eastAsia="Times New Roman" w:hAnsi="PT Sans" w:cs="Tahoma"/>
                <w:sz w:val="20"/>
                <w:szCs w:val="20"/>
                <w:lang w:val="x-none"/>
              </w:rPr>
              <w:t xml:space="preserve">с </w:t>
            </w:r>
            <w:proofErr w:type="spellStart"/>
            <w:r>
              <w:rPr>
                <w:rFonts w:ascii="PT Sans" w:eastAsia="Times New Roman" w:hAnsi="PT Sans" w:cs="Tahoma"/>
                <w:sz w:val="20"/>
                <w:szCs w:val="20"/>
              </w:rPr>
              <w:t>пр</w:t>
            </w:r>
            <w:r w:rsidRPr="000E47AA">
              <w:rPr>
                <w:rFonts w:ascii="PT Sans" w:eastAsia="Times New Roman" w:hAnsi="PT Sans" w:cs="Tahoma"/>
                <w:sz w:val="20"/>
                <w:szCs w:val="20"/>
                <w:lang w:val="x-none"/>
              </w:rPr>
              <w:t>одукцией</w:t>
            </w:r>
            <w:proofErr w:type="spellEnd"/>
            <w:r w:rsidRPr="000E47AA">
              <w:rPr>
                <w:rFonts w:ascii="PT Sans" w:eastAsia="Times New Roman" w:hAnsi="PT Sans" w:cs="Tahoma"/>
                <w:sz w:val="20"/>
                <w:szCs w:val="20"/>
                <w:lang w:val="x-none"/>
              </w:rPr>
              <w:t>/услугами</w:t>
            </w:r>
          </w:p>
          <w:p w:rsidR="000E47AA" w:rsidRDefault="000E47AA" w:rsidP="000E47AA">
            <w:pPr>
              <w:pStyle w:val="10"/>
              <w:widowControl w:val="0"/>
              <w:spacing w:line="240" w:lineRule="auto"/>
            </w:pPr>
          </w:p>
        </w:tc>
        <w:tc>
          <w:tcPr>
            <w:tcW w:w="1563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4486" w:type="dxa"/>
            <w:tcBorders>
              <w:top w:val="dotted" w:sz="4" w:space="0" w:color="000000"/>
              <w:left w:val="dotted" w:sz="4" w:space="0" w:color="666666"/>
              <w:bottom w:val="dotted" w:sz="4" w:space="0" w:color="000000"/>
              <w:right w:val="dotted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autoSpaceDE w:val="0"/>
              <w:autoSpaceDN w:val="0"/>
              <w:adjustRightInd w:val="0"/>
              <w:spacing w:line="240" w:lineRule="auto"/>
              <w:rPr>
                <w:rFonts w:ascii="PT Sans" w:eastAsia="Times New Roman" w:hAnsi="PT Sans" w:cs="Tahoma"/>
                <w:sz w:val="20"/>
                <w:szCs w:val="20"/>
              </w:rPr>
            </w:pPr>
            <w:r w:rsidRPr="000E47AA">
              <w:rPr>
                <w:rFonts w:ascii="PT Sans" w:eastAsia="Times New Roman" w:hAnsi="PT Sans" w:cs="Tahoma"/>
                <w:sz w:val="20"/>
                <w:szCs w:val="20"/>
              </w:rPr>
              <w:t xml:space="preserve">информационная поддержка </w:t>
            </w:r>
          </w:p>
          <w:p w:rsidR="000E47AA" w:rsidRPr="005F1ADD" w:rsidRDefault="000E47AA" w:rsidP="002673BD">
            <w:pPr>
              <w:autoSpaceDE w:val="0"/>
              <w:autoSpaceDN w:val="0"/>
              <w:adjustRightInd w:val="0"/>
              <w:spacing w:line="240" w:lineRule="auto"/>
            </w:pPr>
            <w:r w:rsidRPr="000E47AA">
              <w:rPr>
                <w:rFonts w:ascii="PT Sans" w:eastAsia="Times New Roman" w:hAnsi="PT Sans" w:cs="Tahoma"/>
                <w:sz w:val="20"/>
                <w:szCs w:val="20"/>
              </w:rPr>
              <w:t>партнеров, дилеров</w:t>
            </w:r>
          </w:p>
        </w:tc>
        <w:tc>
          <w:tcPr>
            <w:tcW w:w="1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0E47AA" w:rsidTr="002673BD">
        <w:trPr>
          <w:trHeight w:val="480"/>
          <w:jc w:val="center"/>
        </w:trPr>
        <w:tc>
          <w:tcPr>
            <w:tcW w:w="29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widowControl w:val="0"/>
              <w:spacing w:line="240" w:lineRule="auto"/>
              <w:rPr>
                <w:rFonts w:ascii="PT Sans" w:eastAsia="Times New Roman" w:hAnsi="PT Sans" w:cs="Tahoma"/>
                <w:sz w:val="20"/>
                <w:szCs w:val="20"/>
                <w:lang w:val="x-none"/>
              </w:rPr>
            </w:pPr>
            <w:r w:rsidRPr="000E47AA">
              <w:rPr>
                <w:rFonts w:ascii="PT Sans" w:eastAsia="Times New Roman" w:hAnsi="PT Sans" w:cs="Tahoma"/>
                <w:sz w:val="20"/>
                <w:szCs w:val="20"/>
                <w:lang w:val="x-none"/>
              </w:rPr>
              <w:t>формирования имиджа компании</w:t>
            </w:r>
          </w:p>
          <w:p w:rsidR="000E47AA" w:rsidRDefault="000E47AA" w:rsidP="002673BD">
            <w:pPr>
              <w:pStyle w:val="10"/>
              <w:widowControl w:val="0"/>
              <w:spacing w:line="240" w:lineRule="auto"/>
            </w:pPr>
          </w:p>
        </w:tc>
        <w:tc>
          <w:tcPr>
            <w:tcW w:w="1563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4486" w:type="dxa"/>
            <w:tcBorders>
              <w:top w:val="dotted" w:sz="4" w:space="0" w:color="000000"/>
              <w:left w:val="dotted" w:sz="4" w:space="0" w:color="666666"/>
              <w:bottom w:val="dotted" w:sz="4" w:space="0" w:color="000000"/>
              <w:right w:val="dotted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Pr="005F1ADD" w:rsidRDefault="000E47AA" w:rsidP="002673BD">
            <w:pPr>
              <w:autoSpaceDE w:val="0"/>
              <w:autoSpaceDN w:val="0"/>
              <w:adjustRightInd w:val="0"/>
              <w:spacing w:line="240" w:lineRule="auto"/>
            </w:pPr>
            <w:r w:rsidRPr="000E47AA">
              <w:rPr>
                <w:rFonts w:ascii="PT Sans" w:eastAsia="Times New Roman" w:hAnsi="PT Sans" w:cs="Tahoma"/>
                <w:sz w:val="20"/>
                <w:szCs w:val="20"/>
              </w:rPr>
              <w:t>выход на новые рынки</w:t>
            </w:r>
          </w:p>
        </w:tc>
        <w:tc>
          <w:tcPr>
            <w:tcW w:w="1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0E47AA" w:rsidTr="002673BD">
        <w:trPr>
          <w:trHeight w:val="480"/>
          <w:jc w:val="center"/>
        </w:trPr>
        <w:tc>
          <w:tcPr>
            <w:tcW w:w="29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widowControl w:val="0"/>
              <w:spacing w:line="240" w:lineRule="auto"/>
            </w:pPr>
            <w:r w:rsidRPr="000E47AA">
              <w:rPr>
                <w:rFonts w:ascii="PT Sans" w:eastAsia="Times New Roman" w:hAnsi="PT Sans" w:cs="Tahoma"/>
                <w:sz w:val="20"/>
                <w:szCs w:val="20"/>
              </w:rPr>
              <w:t xml:space="preserve">продвижение </w:t>
            </w:r>
            <w:r>
              <w:rPr>
                <w:rFonts w:ascii="PT Sans" w:eastAsia="Times New Roman" w:hAnsi="PT Sans" w:cs="Tahoma"/>
                <w:sz w:val="20"/>
                <w:szCs w:val="20"/>
              </w:rPr>
              <w:br/>
            </w:r>
            <w:r w:rsidRPr="000E47AA">
              <w:rPr>
                <w:rFonts w:ascii="PT Sans" w:eastAsia="Times New Roman" w:hAnsi="PT Sans" w:cs="Tahoma"/>
                <w:sz w:val="20"/>
                <w:szCs w:val="20"/>
              </w:rPr>
              <w:t xml:space="preserve">торговой марки </w:t>
            </w:r>
          </w:p>
        </w:tc>
        <w:tc>
          <w:tcPr>
            <w:tcW w:w="1563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4486" w:type="dxa"/>
            <w:tcBorders>
              <w:top w:val="dotted" w:sz="4" w:space="0" w:color="000000"/>
              <w:left w:val="dotted" w:sz="4" w:space="0" w:color="666666"/>
              <w:bottom w:val="dotted" w:sz="4" w:space="0" w:color="000000"/>
              <w:right w:val="dotted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Pr="003B69F0" w:rsidRDefault="000E47AA" w:rsidP="002673BD">
            <w:pPr>
              <w:pStyle w:val="10"/>
              <w:widowControl w:val="0"/>
              <w:spacing w:line="240" w:lineRule="auto"/>
              <w:rPr>
                <w:lang w:val="x-none"/>
              </w:rPr>
            </w:pPr>
            <w:r w:rsidRPr="000E47AA">
              <w:rPr>
                <w:rFonts w:ascii="PT Sans" w:eastAsia="Times New Roman" w:hAnsi="PT Sans" w:cs="Tahoma"/>
                <w:sz w:val="20"/>
                <w:szCs w:val="20"/>
              </w:rPr>
              <w:t xml:space="preserve">продвижение товаров/услуг </w:t>
            </w:r>
          </w:p>
        </w:tc>
        <w:tc>
          <w:tcPr>
            <w:tcW w:w="1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0E47AA" w:rsidTr="002673BD">
        <w:trPr>
          <w:trHeight w:val="480"/>
          <w:jc w:val="center"/>
        </w:trPr>
        <w:tc>
          <w:tcPr>
            <w:tcW w:w="29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widowControl w:val="0"/>
              <w:spacing w:line="240" w:lineRule="auto"/>
            </w:pPr>
            <w:r>
              <w:rPr>
                <w:rFonts w:ascii="PT Sans" w:eastAsia="Times New Roman" w:hAnsi="PT Sans" w:cs="Tahoma"/>
                <w:sz w:val="20"/>
                <w:szCs w:val="20"/>
              </w:rPr>
              <w:t>привлечение партнё</w:t>
            </w:r>
            <w:r w:rsidRPr="000E47AA">
              <w:rPr>
                <w:rFonts w:ascii="PT Sans" w:eastAsia="Times New Roman" w:hAnsi="PT Sans" w:cs="Tahoma"/>
                <w:sz w:val="20"/>
                <w:szCs w:val="20"/>
              </w:rPr>
              <w:t>ров</w:t>
            </w:r>
            <w:r>
              <w:t xml:space="preserve"> </w:t>
            </w:r>
          </w:p>
        </w:tc>
        <w:tc>
          <w:tcPr>
            <w:tcW w:w="1563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4486" w:type="dxa"/>
            <w:tcBorders>
              <w:top w:val="dotted" w:sz="4" w:space="0" w:color="000000"/>
              <w:left w:val="dotted" w:sz="4" w:space="0" w:color="666666"/>
              <w:bottom w:val="dotted" w:sz="4" w:space="0" w:color="000000"/>
              <w:right w:val="dotted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другое</w:t>
            </w:r>
          </w:p>
        </w:tc>
        <w:tc>
          <w:tcPr>
            <w:tcW w:w="1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widowControl w:val="0"/>
              <w:spacing w:line="240" w:lineRule="auto"/>
              <w:jc w:val="center"/>
            </w:pPr>
          </w:p>
        </w:tc>
      </w:tr>
    </w:tbl>
    <w:p w:rsidR="000E47AA" w:rsidRDefault="000E47AA" w:rsidP="000E47AA">
      <w:pPr>
        <w:pStyle w:val="10"/>
      </w:pPr>
    </w:p>
    <w:p w:rsidR="000E47AA" w:rsidRDefault="000E47AA">
      <w:pPr>
        <w:pStyle w:val="10"/>
      </w:pPr>
    </w:p>
    <w:p w:rsidR="006E03CC" w:rsidRDefault="006E03CC">
      <w:pPr>
        <w:pStyle w:val="10"/>
      </w:pPr>
    </w:p>
    <w:tbl>
      <w:tblPr>
        <w:tblStyle w:val="afc"/>
        <w:tblW w:w="1033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00"/>
        <w:gridCol w:w="9135"/>
      </w:tblGrid>
      <w:tr w:rsidR="006E03CC">
        <w:trPr>
          <w:trHeight w:val="640"/>
        </w:trPr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5F1ADD" w:rsidP="00A46663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0</w:t>
            </w:r>
            <w:r w:rsidR="00A46663"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4</w:t>
            </w:r>
          </w:p>
        </w:tc>
        <w:tc>
          <w:tcPr>
            <w:tcW w:w="9135" w:type="dxa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5F1ADD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8"/>
                <w:szCs w:val="28"/>
              </w:rPr>
              <w:t>ФОРМАТ ПРЕЗЕНТАЦИИ</w:t>
            </w:r>
          </w:p>
          <w:p w:rsidR="006E03CC" w:rsidRDefault="00F71025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укажите ответ Х напротив наименования</w:t>
            </w:r>
          </w:p>
        </w:tc>
      </w:tr>
    </w:tbl>
    <w:p w:rsidR="006E03CC" w:rsidRDefault="006E03CC">
      <w:pPr>
        <w:pStyle w:val="10"/>
      </w:pPr>
    </w:p>
    <w:tbl>
      <w:tblPr>
        <w:tblStyle w:val="afd"/>
        <w:tblW w:w="10212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836"/>
        <w:gridCol w:w="850"/>
        <w:gridCol w:w="2410"/>
        <w:gridCol w:w="850"/>
        <w:gridCol w:w="2405"/>
        <w:gridCol w:w="861"/>
      </w:tblGrid>
      <w:tr w:rsidR="00C413D0" w:rsidTr="00C413D0">
        <w:trPr>
          <w:trHeight w:val="480"/>
          <w:jc w:val="center"/>
        </w:trPr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</w:tcPr>
          <w:p w:rsidR="00C413D0" w:rsidRPr="005F1ADD" w:rsidRDefault="00C413D0" w:rsidP="00C413D0">
            <w:pPr>
              <w:pStyle w:val="10"/>
              <w:widowControl w:val="0"/>
              <w:spacing w:line="240" w:lineRule="auto"/>
              <w:ind w:firstLine="142"/>
            </w:pPr>
            <w:r>
              <w:rPr>
                <w:rFonts w:ascii="PT Sans" w:eastAsia="PT Sans" w:hAnsi="PT Sans" w:cs="PT Sans"/>
                <w:sz w:val="20"/>
                <w:szCs w:val="20"/>
                <w:lang w:val="en-US"/>
              </w:rPr>
              <w:t>PDF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FFFFFF" w:themeFill="background1"/>
          </w:tcPr>
          <w:p w:rsidR="00C413D0" w:rsidRDefault="00C413D0" w:rsidP="00C413D0">
            <w:pPr>
              <w:pStyle w:val="10"/>
              <w:widowControl w:val="0"/>
              <w:spacing w:line="240" w:lineRule="auto"/>
              <w:rPr>
                <w:rFonts w:ascii="PT Sans" w:eastAsia="PT Sans" w:hAnsi="PT Sans" w:cs="PT San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3D0" w:rsidRPr="005F1ADD" w:rsidRDefault="00C413D0" w:rsidP="00C413D0">
            <w:pPr>
              <w:pStyle w:val="10"/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П</w:t>
            </w:r>
            <w:r>
              <w:rPr>
                <w:rFonts w:ascii="PT Sans" w:eastAsia="PT Sans" w:hAnsi="PT Sans" w:cs="PT Sans"/>
                <w:sz w:val="20"/>
                <w:szCs w:val="20"/>
              </w:rPr>
              <w:t>ечатная версия</w:t>
            </w:r>
          </w:p>
        </w:tc>
        <w:tc>
          <w:tcPr>
            <w:tcW w:w="850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3D0" w:rsidRDefault="00C413D0" w:rsidP="00C413D0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2405" w:type="dxa"/>
            <w:tcBorders>
              <w:top w:val="dotted" w:sz="4" w:space="0" w:color="000000"/>
              <w:left w:val="dotted" w:sz="4" w:space="0" w:color="666666"/>
              <w:bottom w:val="dotted" w:sz="4" w:space="0" w:color="000000"/>
              <w:right w:val="dotted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3D0" w:rsidRPr="005F1ADD" w:rsidRDefault="00C413D0" w:rsidP="00C413D0">
            <w:pPr>
              <w:pStyle w:val="10"/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Видео-презентация</w:t>
            </w:r>
          </w:p>
        </w:tc>
        <w:tc>
          <w:tcPr>
            <w:tcW w:w="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3D0" w:rsidRDefault="00C413D0" w:rsidP="00C413D0">
            <w:pPr>
              <w:pStyle w:val="10"/>
              <w:widowControl w:val="0"/>
              <w:spacing w:line="240" w:lineRule="auto"/>
              <w:jc w:val="center"/>
            </w:pPr>
          </w:p>
        </w:tc>
        <w:bookmarkStart w:id="0" w:name="_GoBack"/>
        <w:bookmarkEnd w:id="0"/>
      </w:tr>
      <w:tr w:rsidR="00C413D0" w:rsidTr="00C413D0">
        <w:trPr>
          <w:trHeight w:val="480"/>
          <w:jc w:val="center"/>
        </w:trPr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</w:tcPr>
          <w:p w:rsidR="00C413D0" w:rsidRPr="005F1ADD" w:rsidRDefault="00C413D0" w:rsidP="00C413D0">
            <w:pPr>
              <w:pStyle w:val="10"/>
              <w:widowControl w:val="0"/>
              <w:spacing w:line="240" w:lineRule="auto"/>
              <w:ind w:firstLine="142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szCs w:val="20"/>
                <w:lang w:val="en-US"/>
              </w:rPr>
              <w:t>PowerPoint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FFFFFF" w:themeFill="background1"/>
          </w:tcPr>
          <w:p w:rsidR="00C413D0" w:rsidRDefault="00C413D0" w:rsidP="00C413D0">
            <w:pPr>
              <w:pStyle w:val="10"/>
              <w:widowControl w:val="0"/>
              <w:spacing w:line="240" w:lineRule="auto"/>
              <w:rPr>
                <w:rFonts w:ascii="PT Sans" w:eastAsia="PT Sans" w:hAnsi="PT Sans" w:cs="PT Sans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3D0" w:rsidRPr="005F1ADD" w:rsidRDefault="00C413D0" w:rsidP="00C413D0">
            <w:pPr>
              <w:pStyle w:val="10"/>
              <w:widowControl w:val="0"/>
              <w:spacing w:line="240" w:lineRule="auto"/>
              <w:rPr>
                <w:lang w:val="en-US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О</w:t>
            </w:r>
            <w:r>
              <w:rPr>
                <w:rFonts w:ascii="PT Sans" w:eastAsia="PT Sans" w:hAnsi="PT Sans" w:cs="PT Sans"/>
                <w:sz w:val="20"/>
                <w:szCs w:val="20"/>
              </w:rPr>
              <w:t>нлайн-презентация</w:t>
            </w:r>
          </w:p>
        </w:tc>
        <w:tc>
          <w:tcPr>
            <w:tcW w:w="850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3D0" w:rsidRDefault="00C413D0" w:rsidP="00C413D0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2405" w:type="dxa"/>
            <w:tcBorders>
              <w:top w:val="dotted" w:sz="4" w:space="0" w:color="000000"/>
              <w:left w:val="dotted" w:sz="4" w:space="0" w:color="666666"/>
              <w:bottom w:val="dotted" w:sz="4" w:space="0" w:color="000000"/>
              <w:right w:val="dotted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3D0" w:rsidRDefault="00C413D0" w:rsidP="00C413D0">
            <w:pPr>
              <w:pStyle w:val="10"/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Иной формат</w:t>
            </w:r>
          </w:p>
        </w:tc>
        <w:tc>
          <w:tcPr>
            <w:tcW w:w="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3D0" w:rsidRDefault="00C413D0" w:rsidP="00C413D0">
            <w:pPr>
              <w:pStyle w:val="10"/>
              <w:widowControl w:val="0"/>
              <w:spacing w:line="240" w:lineRule="auto"/>
              <w:jc w:val="center"/>
            </w:pPr>
          </w:p>
        </w:tc>
      </w:tr>
    </w:tbl>
    <w:p w:rsidR="006E03CC" w:rsidRDefault="006E03CC">
      <w:pPr>
        <w:pStyle w:val="10"/>
      </w:pPr>
    </w:p>
    <w:p w:rsidR="006E03CC" w:rsidRDefault="006E03CC">
      <w:pPr>
        <w:pStyle w:val="10"/>
      </w:pPr>
    </w:p>
    <w:tbl>
      <w:tblPr>
        <w:tblStyle w:val="aff1"/>
        <w:tblW w:w="103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00"/>
        <w:gridCol w:w="9120"/>
      </w:tblGrid>
      <w:tr w:rsidR="006E03CC">
        <w:trPr>
          <w:trHeight w:val="420"/>
        </w:trPr>
        <w:tc>
          <w:tcPr>
            <w:tcW w:w="1200" w:type="dxa"/>
            <w:vMerge w:val="restar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7C0D83" w:rsidP="00A46663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0</w:t>
            </w:r>
            <w:r w:rsidR="00A46663"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5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8"/>
                <w:szCs w:val="28"/>
              </w:rPr>
              <w:t xml:space="preserve">ЯЗЫКОВЫЕ ВЕРСИИ </w:t>
            </w:r>
            <w:r w:rsidR="005F1ADD">
              <w:rPr>
                <w:rFonts w:ascii="PT Sans" w:eastAsia="PT Sans" w:hAnsi="PT Sans" w:cs="PT Sans"/>
                <w:sz w:val="28"/>
                <w:szCs w:val="28"/>
              </w:rPr>
              <w:t>ПРЕЗЕНТАЦИИ</w:t>
            </w:r>
          </w:p>
          <w:p w:rsidR="00A46663" w:rsidRPr="00A46663" w:rsidRDefault="00A46663" w:rsidP="002D0AA8">
            <w:pPr>
              <w:pStyle w:val="10"/>
              <w:spacing w:line="240" w:lineRule="auto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0"/>
                <w:szCs w:val="20"/>
              </w:rPr>
              <w:t>русская, английская, другие</w:t>
            </w:r>
          </w:p>
        </w:tc>
      </w:tr>
      <w:tr w:rsidR="006E03CC">
        <w:trPr>
          <w:trHeight w:val="480"/>
        </w:trPr>
        <w:tc>
          <w:tcPr>
            <w:tcW w:w="1200" w:type="dxa"/>
            <w:vMerge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6E03CC">
            <w:pPr>
              <w:pStyle w:val="10"/>
              <w:spacing w:line="240" w:lineRule="auto"/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6E03CC">
            <w:pPr>
              <w:pStyle w:val="10"/>
              <w:widowControl w:val="0"/>
              <w:spacing w:line="240" w:lineRule="auto"/>
            </w:pPr>
          </w:p>
        </w:tc>
      </w:tr>
    </w:tbl>
    <w:p w:rsidR="006E03CC" w:rsidRDefault="006E03CC">
      <w:pPr>
        <w:pStyle w:val="10"/>
      </w:pPr>
    </w:p>
    <w:p w:rsidR="000E47AA" w:rsidRDefault="000E47AA" w:rsidP="000E47AA">
      <w:pPr>
        <w:pStyle w:val="10"/>
      </w:pPr>
    </w:p>
    <w:tbl>
      <w:tblPr>
        <w:tblStyle w:val="affc"/>
        <w:tblW w:w="103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5"/>
      </w:tblGrid>
      <w:tr w:rsidR="000E47AA" w:rsidTr="002673BD">
        <w:trPr>
          <w:trHeight w:val="42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474FBC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FFFFFF"/>
                <w:sz w:val="36"/>
                <w:szCs w:val="36"/>
              </w:rPr>
              <w:t>МАТЕРИАЛ ДЛЯ ПРЕЗЕНТАЦИИ</w:t>
            </w:r>
          </w:p>
        </w:tc>
      </w:tr>
    </w:tbl>
    <w:p w:rsidR="000E47AA" w:rsidRDefault="000E47AA" w:rsidP="000E47AA">
      <w:pPr>
        <w:pStyle w:val="10"/>
      </w:pPr>
    </w:p>
    <w:tbl>
      <w:tblPr>
        <w:tblStyle w:val="affd"/>
        <w:tblW w:w="103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00"/>
        <w:gridCol w:w="9120"/>
      </w:tblGrid>
      <w:tr w:rsidR="000E47AA" w:rsidTr="002673BD">
        <w:trPr>
          <w:trHeight w:val="420"/>
        </w:trPr>
        <w:tc>
          <w:tcPr>
            <w:tcW w:w="120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A46663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0</w:t>
            </w:r>
            <w:r w:rsidR="00A46663"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6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Pr="000E47AA" w:rsidRDefault="000E47AA" w:rsidP="000E47AA">
            <w:pPr>
              <w:pStyle w:val="10"/>
              <w:spacing w:line="240" w:lineRule="auto"/>
              <w:rPr>
                <w:rFonts w:ascii="PT Sans" w:eastAsia="PT Sans" w:hAnsi="PT Sans" w:cs="PT Sans"/>
                <w:sz w:val="20"/>
                <w:szCs w:val="20"/>
              </w:rPr>
            </w:pPr>
            <w:r>
              <w:rPr>
                <w:rFonts w:ascii="PT Sans" w:eastAsia="PT Sans" w:hAnsi="PT Sans" w:cs="PT Sans"/>
                <w:sz w:val="28"/>
                <w:szCs w:val="28"/>
              </w:rPr>
              <w:t>В</w:t>
            </w:r>
            <w:r w:rsidRPr="000E47AA">
              <w:rPr>
                <w:rFonts w:ascii="PT Sans" w:eastAsia="PT Sans" w:hAnsi="PT Sans" w:cs="PT Sans"/>
                <w:sz w:val="28"/>
                <w:szCs w:val="28"/>
              </w:rPr>
              <w:t>ИЗУАЛЬНЫЕ МАТЕРИАЛЫ</w:t>
            </w:r>
            <w:r>
              <w:rPr>
                <w:rFonts w:ascii="PT Sans" w:eastAsia="PT Sans" w:hAnsi="PT Sans" w:cs="PT Sans"/>
                <w:sz w:val="28"/>
                <w:szCs w:val="28"/>
              </w:rPr>
              <w:br/>
            </w:r>
            <w:r w:rsidRPr="000E47AA">
              <w:rPr>
                <w:rFonts w:ascii="PT Sans" w:eastAsia="PT Sans" w:hAnsi="PT Sans" w:cs="PT Sans"/>
                <w:sz w:val="20"/>
                <w:szCs w:val="20"/>
              </w:rPr>
              <w:t>Какие визуальные материалы вы можете предоставить для презентации (например, фотографии, видео, логотип и т.д.)?</w:t>
            </w:r>
          </w:p>
          <w:p w:rsidR="000E47AA" w:rsidRDefault="000E47AA" w:rsidP="000E47AA">
            <w:pPr>
              <w:pStyle w:val="10"/>
              <w:spacing w:line="240" w:lineRule="auto"/>
            </w:pPr>
            <w:r w:rsidRPr="000E47AA">
              <w:rPr>
                <w:rFonts w:ascii="PT Sans" w:eastAsia="PT Sans" w:hAnsi="PT Sans" w:cs="PT Sans"/>
                <w:sz w:val="20"/>
                <w:szCs w:val="20"/>
              </w:rPr>
              <w:t>Укажите ориентировочный объем.</w:t>
            </w:r>
          </w:p>
        </w:tc>
      </w:tr>
    </w:tbl>
    <w:p w:rsidR="000E47AA" w:rsidRDefault="000E47AA" w:rsidP="000E47AA">
      <w:pPr>
        <w:pStyle w:val="10"/>
      </w:pPr>
    </w:p>
    <w:tbl>
      <w:tblPr>
        <w:tblStyle w:val="affe"/>
        <w:tblW w:w="10264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666666"/>
          <w:insideH w:val="dotted" w:sz="4" w:space="0" w:color="000000"/>
          <w:insideV w:val="dotted" w:sz="4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0264"/>
      </w:tblGrid>
      <w:tr w:rsidR="000E47AA" w:rsidTr="002673BD">
        <w:trPr>
          <w:trHeight w:val="488"/>
          <w:jc w:val="center"/>
        </w:trPr>
        <w:tc>
          <w:tcPr>
            <w:tcW w:w="1026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widowControl w:val="0"/>
              <w:spacing w:line="240" w:lineRule="auto"/>
            </w:pPr>
          </w:p>
        </w:tc>
      </w:tr>
    </w:tbl>
    <w:p w:rsidR="000E47AA" w:rsidRDefault="000E47AA" w:rsidP="000E47AA">
      <w:pPr>
        <w:pStyle w:val="10"/>
      </w:pPr>
    </w:p>
    <w:tbl>
      <w:tblPr>
        <w:tblStyle w:val="affd"/>
        <w:tblW w:w="103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00"/>
        <w:gridCol w:w="9120"/>
      </w:tblGrid>
      <w:tr w:rsidR="000E47AA" w:rsidTr="002673BD">
        <w:trPr>
          <w:trHeight w:val="420"/>
        </w:trPr>
        <w:tc>
          <w:tcPr>
            <w:tcW w:w="120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474FBC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0</w:t>
            </w:r>
            <w:r w:rsidR="00474FBC"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7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Pr="000E47AA" w:rsidRDefault="000E47AA" w:rsidP="000E47AA">
            <w:pPr>
              <w:pStyle w:val="10"/>
              <w:spacing w:line="240" w:lineRule="auto"/>
              <w:rPr>
                <w:rFonts w:ascii="PT Sans" w:eastAsia="PT Sans" w:hAnsi="PT Sans" w:cs="PT Sans"/>
                <w:sz w:val="20"/>
                <w:szCs w:val="20"/>
              </w:rPr>
            </w:pPr>
            <w:r w:rsidRPr="000E47AA">
              <w:rPr>
                <w:rFonts w:ascii="PT Sans" w:eastAsia="PT Sans" w:hAnsi="PT Sans" w:cs="PT Sans"/>
                <w:sz w:val="28"/>
                <w:szCs w:val="28"/>
              </w:rPr>
              <w:t>И</w:t>
            </w:r>
            <w:r>
              <w:rPr>
                <w:rFonts w:ascii="PT Sans" w:eastAsia="PT Sans" w:hAnsi="PT Sans" w:cs="PT Sans"/>
                <w:sz w:val="28"/>
                <w:szCs w:val="28"/>
              </w:rPr>
              <w:t>НФОРМАЦИОННЫЕ МАТЕРИАЛЫ</w:t>
            </w:r>
            <w:r>
              <w:rPr>
                <w:rFonts w:ascii="PT Sans" w:eastAsia="PT Sans" w:hAnsi="PT Sans" w:cs="PT Sans"/>
                <w:sz w:val="28"/>
                <w:szCs w:val="28"/>
              </w:rPr>
              <w:br/>
            </w:r>
            <w:r w:rsidRPr="000E47AA">
              <w:rPr>
                <w:rFonts w:ascii="PT Sans" w:eastAsia="PT Sans" w:hAnsi="PT Sans" w:cs="PT Sans"/>
                <w:sz w:val="20"/>
                <w:szCs w:val="20"/>
              </w:rPr>
              <w:t>Какие информационные материалы вы можете предоставить для презентации (тексты, каталоги, статьи, документации и т.д.)?</w:t>
            </w:r>
          </w:p>
          <w:p w:rsidR="000E47AA" w:rsidRDefault="000E47AA" w:rsidP="000E47AA">
            <w:pPr>
              <w:pStyle w:val="10"/>
              <w:spacing w:line="240" w:lineRule="auto"/>
            </w:pPr>
            <w:r w:rsidRPr="000E47AA">
              <w:rPr>
                <w:rFonts w:ascii="PT Sans" w:eastAsia="PT Sans" w:hAnsi="PT Sans" w:cs="PT Sans"/>
                <w:sz w:val="20"/>
                <w:szCs w:val="20"/>
              </w:rPr>
              <w:t>Укажите ориентировочный объем.</w:t>
            </w:r>
          </w:p>
        </w:tc>
      </w:tr>
    </w:tbl>
    <w:p w:rsidR="000E47AA" w:rsidRDefault="000E47AA" w:rsidP="000E47AA">
      <w:pPr>
        <w:pStyle w:val="10"/>
      </w:pPr>
    </w:p>
    <w:tbl>
      <w:tblPr>
        <w:tblStyle w:val="affe"/>
        <w:tblW w:w="10264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666666"/>
          <w:insideH w:val="dotted" w:sz="4" w:space="0" w:color="000000"/>
          <w:insideV w:val="dotted" w:sz="4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0264"/>
      </w:tblGrid>
      <w:tr w:rsidR="000E47AA" w:rsidTr="002673BD">
        <w:trPr>
          <w:trHeight w:val="488"/>
          <w:jc w:val="center"/>
        </w:trPr>
        <w:tc>
          <w:tcPr>
            <w:tcW w:w="1026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widowControl w:val="0"/>
              <w:spacing w:line="240" w:lineRule="auto"/>
            </w:pPr>
          </w:p>
        </w:tc>
      </w:tr>
    </w:tbl>
    <w:p w:rsidR="000E47AA" w:rsidRDefault="000E47AA" w:rsidP="000E47AA">
      <w:pPr>
        <w:pStyle w:val="10"/>
      </w:pPr>
    </w:p>
    <w:tbl>
      <w:tblPr>
        <w:tblStyle w:val="affd"/>
        <w:tblW w:w="103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00"/>
        <w:gridCol w:w="9120"/>
      </w:tblGrid>
      <w:tr w:rsidR="000E47AA" w:rsidTr="002673BD">
        <w:trPr>
          <w:trHeight w:val="420"/>
        </w:trPr>
        <w:tc>
          <w:tcPr>
            <w:tcW w:w="120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474FBC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0</w:t>
            </w:r>
            <w:r w:rsidR="00474FBC"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8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A46663">
            <w:pPr>
              <w:pStyle w:val="10"/>
              <w:spacing w:line="240" w:lineRule="auto"/>
            </w:pPr>
            <w:r w:rsidRPr="00A46663">
              <w:rPr>
                <w:rFonts w:ascii="PT Sans" w:eastAsia="PT Sans" w:hAnsi="PT Sans" w:cs="PT Sans"/>
                <w:sz w:val="28"/>
                <w:szCs w:val="28"/>
              </w:rPr>
              <w:t>СОЗДАНИЕ МАТЕРИАЛОВ ДЛЯ ПРЕЗЕНТАЦИИ</w:t>
            </w:r>
            <w:r w:rsidR="000E47AA">
              <w:rPr>
                <w:rFonts w:ascii="PT Sans" w:eastAsia="PT Sans" w:hAnsi="PT Sans" w:cs="PT Sans"/>
                <w:sz w:val="28"/>
                <w:szCs w:val="28"/>
              </w:rPr>
              <w:br/>
            </w:r>
            <w:r>
              <w:rPr>
                <w:rFonts w:ascii="PT Sans" w:eastAsia="PT Sans" w:hAnsi="PT Sans" w:cs="PT Sans"/>
                <w:sz w:val="20"/>
                <w:szCs w:val="20"/>
              </w:rPr>
              <w:t>укажите ответ Х напротив наименования.</w:t>
            </w:r>
            <w:r>
              <w:rPr>
                <w:rFonts w:ascii="PT Sans" w:eastAsia="PT Sans" w:hAnsi="PT Sans" w:cs="PT Sans"/>
                <w:sz w:val="20"/>
                <w:szCs w:val="20"/>
              </w:rPr>
              <w:br/>
            </w:r>
            <w:r w:rsidRPr="00A46663">
              <w:rPr>
                <w:rFonts w:ascii="PT Sans" w:eastAsia="PT Sans" w:hAnsi="PT Sans" w:cs="PT Sans"/>
                <w:sz w:val="20"/>
                <w:szCs w:val="20"/>
              </w:rPr>
              <w:t>Укажите ориентировочный объем.</w:t>
            </w:r>
          </w:p>
        </w:tc>
      </w:tr>
    </w:tbl>
    <w:p w:rsidR="000E47AA" w:rsidRDefault="000E47AA" w:rsidP="000E47AA">
      <w:pPr>
        <w:pStyle w:val="10"/>
      </w:pPr>
    </w:p>
    <w:p w:rsidR="00A46663" w:rsidRDefault="00A46663" w:rsidP="00A46663">
      <w:pPr>
        <w:pStyle w:val="10"/>
      </w:pPr>
    </w:p>
    <w:tbl>
      <w:tblPr>
        <w:tblStyle w:val="afd"/>
        <w:tblW w:w="1034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3492"/>
        <w:gridCol w:w="1701"/>
        <w:gridCol w:w="3741"/>
        <w:gridCol w:w="1406"/>
      </w:tblGrid>
      <w:tr w:rsidR="00A46663" w:rsidTr="002673BD">
        <w:trPr>
          <w:trHeight w:val="480"/>
          <w:jc w:val="center"/>
        </w:trPr>
        <w:tc>
          <w:tcPr>
            <w:tcW w:w="3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Pr="005F1ADD" w:rsidRDefault="00A46663" w:rsidP="002673BD">
            <w:pPr>
              <w:pStyle w:val="10"/>
              <w:widowControl w:val="0"/>
              <w:spacing w:line="240" w:lineRule="auto"/>
            </w:pPr>
            <w:proofErr w:type="spellStart"/>
            <w:r>
              <w:rPr>
                <w:rFonts w:ascii="PT Sans" w:eastAsia="PT Sans" w:hAnsi="PT Sans" w:cs="PT Sans"/>
                <w:sz w:val="20"/>
                <w:szCs w:val="20"/>
                <w:lang w:val="en-US"/>
              </w:rPr>
              <w:t>фотосъё</w:t>
            </w:r>
            <w:r w:rsidRPr="00A46663">
              <w:rPr>
                <w:rFonts w:ascii="PT Sans" w:eastAsia="PT Sans" w:hAnsi="PT Sans" w:cs="PT Sans"/>
                <w:sz w:val="20"/>
                <w:szCs w:val="20"/>
                <w:lang w:val="en-US"/>
              </w:rPr>
              <w:t>мка</w:t>
            </w:r>
            <w:proofErr w:type="spellEnd"/>
          </w:p>
        </w:tc>
        <w:tc>
          <w:tcPr>
            <w:tcW w:w="1500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3300" w:type="dxa"/>
            <w:tcBorders>
              <w:top w:val="dotted" w:sz="4" w:space="0" w:color="000000"/>
              <w:left w:val="dotted" w:sz="4" w:space="0" w:color="666666"/>
              <w:bottom w:val="dotted" w:sz="4" w:space="0" w:color="000000"/>
              <w:right w:val="dotted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Pr="005F1ADD" w:rsidRDefault="00A46663" w:rsidP="002673BD">
            <w:pPr>
              <w:pStyle w:val="10"/>
              <w:widowControl w:val="0"/>
              <w:spacing w:line="240" w:lineRule="auto"/>
            </w:pPr>
            <w:r w:rsidRPr="00A46663">
              <w:rPr>
                <w:rFonts w:ascii="PT Sans" w:eastAsia="PT Sans" w:hAnsi="PT Sans" w:cs="PT Sans"/>
                <w:sz w:val="20"/>
                <w:szCs w:val="20"/>
              </w:rPr>
              <w:t>написание текстов</w:t>
            </w:r>
          </w:p>
        </w:tc>
        <w:tc>
          <w:tcPr>
            <w:tcW w:w="1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A46663" w:rsidTr="002673BD">
        <w:trPr>
          <w:trHeight w:val="480"/>
          <w:jc w:val="center"/>
        </w:trPr>
        <w:tc>
          <w:tcPr>
            <w:tcW w:w="3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Pr="005F1ADD" w:rsidRDefault="00A46663" w:rsidP="00A46663">
            <w:pPr>
              <w:pStyle w:val="10"/>
              <w:widowControl w:val="0"/>
              <w:spacing w:line="240" w:lineRule="auto"/>
              <w:rPr>
                <w:lang w:val="en-US"/>
              </w:rPr>
            </w:pPr>
            <w:proofErr w:type="spellStart"/>
            <w:r w:rsidRPr="00A46663">
              <w:rPr>
                <w:rFonts w:ascii="PT Sans" w:eastAsia="PT Sans" w:hAnsi="PT Sans" w:cs="PT Sans"/>
                <w:sz w:val="20"/>
                <w:szCs w:val="20"/>
                <w:lang w:val="en-US"/>
              </w:rPr>
              <w:t>видеосъ</w:t>
            </w:r>
            <w:proofErr w:type="spellEnd"/>
            <w:r>
              <w:rPr>
                <w:rFonts w:ascii="PT Sans" w:eastAsia="PT Sans" w:hAnsi="PT Sans" w:cs="PT Sans"/>
                <w:sz w:val="20"/>
                <w:szCs w:val="20"/>
              </w:rPr>
              <w:t>ё</w:t>
            </w:r>
            <w:proofErr w:type="spellStart"/>
            <w:r w:rsidRPr="00A46663">
              <w:rPr>
                <w:rFonts w:ascii="PT Sans" w:eastAsia="PT Sans" w:hAnsi="PT Sans" w:cs="PT Sans"/>
                <w:sz w:val="20"/>
                <w:szCs w:val="20"/>
                <w:lang w:val="en-US"/>
              </w:rPr>
              <w:t>мка</w:t>
            </w:r>
            <w:proofErr w:type="spellEnd"/>
          </w:p>
        </w:tc>
        <w:tc>
          <w:tcPr>
            <w:tcW w:w="1500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3300" w:type="dxa"/>
            <w:tcBorders>
              <w:top w:val="dotted" w:sz="4" w:space="0" w:color="000000"/>
              <w:left w:val="dotted" w:sz="4" w:space="0" w:color="666666"/>
              <w:bottom w:val="dotted" w:sz="4" w:space="0" w:color="000000"/>
              <w:right w:val="dotted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</w:pPr>
            <w:r w:rsidRPr="00A46663">
              <w:rPr>
                <w:rFonts w:ascii="PT Sans" w:eastAsia="PT Sans" w:hAnsi="PT Sans" w:cs="PT Sans"/>
                <w:sz w:val="20"/>
                <w:szCs w:val="20"/>
              </w:rPr>
              <w:t>перевод текстов</w:t>
            </w:r>
          </w:p>
        </w:tc>
        <w:tc>
          <w:tcPr>
            <w:tcW w:w="1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A46663" w:rsidTr="002673BD">
        <w:trPr>
          <w:trHeight w:val="480"/>
          <w:jc w:val="center"/>
        </w:trPr>
        <w:tc>
          <w:tcPr>
            <w:tcW w:w="3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Pr="00A46663" w:rsidRDefault="00A46663" w:rsidP="002673BD">
            <w:pPr>
              <w:pStyle w:val="10"/>
              <w:widowControl w:val="0"/>
              <w:spacing w:line="240" w:lineRule="auto"/>
              <w:rPr>
                <w:rFonts w:ascii="PT Sans" w:eastAsia="PT Sans" w:hAnsi="PT Sans" w:cs="PT Sans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T Sans" w:eastAsia="PT Sans" w:hAnsi="PT Sans" w:cs="PT Sans"/>
                <w:sz w:val="20"/>
                <w:szCs w:val="20"/>
                <w:lang w:val="en-US"/>
              </w:rPr>
              <w:t>создание</w:t>
            </w:r>
            <w:proofErr w:type="spellEnd"/>
            <w:r>
              <w:rPr>
                <w:rFonts w:ascii="PT Sans" w:eastAsia="PT Sans" w:hAnsi="PT Sans" w:cs="PT Sans"/>
                <w:sz w:val="20"/>
                <w:szCs w:val="20"/>
                <w:lang w:val="en-US"/>
              </w:rPr>
              <w:t xml:space="preserve"> 3D-</w:t>
            </w:r>
            <w:r w:rsidRPr="00A46663">
              <w:rPr>
                <w:rFonts w:ascii="PT Sans" w:eastAsia="PT Sans" w:hAnsi="PT Sans" w:cs="PT Sans"/>
                <w:sz w:val="20"/>
                <w:szCs w:val="20"/>
                <w:lang w:val="en-US"/>
              </w:rPr>
              <w:t>объектов</w:t>
            </w:r>
          </w:p>
        </w:tc>
        <w:tc>
          <w:tcPr>
            <w:tcW w:w="1500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  <w:jc w:val="center"/>
            </w:pPr>
          </w:p>
        </w:tc>
        <w:tc>
          <w:tcPr>
            <w:tcW w:w="3300" w:type="dxa"/>
            <w:tcBorders>
              <w:top w:val="dotted" w:sz="4" w:space="0" w:color="000000"/>
              <w:left w:val="dotted" w:sz="4" w:space="0" w:color="666666"/>
              <w:bottom w:val="dotted" w:sz="4" w:space="0" w:color="000000"/>
              <w:right w:val="dotted" w:sz="4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Pr="00A46663" w:rsidRDefault="00A46663" w:rsidP="002673BD">
            <w:pPr>
              <w:pStyle w:val="10"/>
              <w:widowControl w:val="0"/>
              <w:spacing w:line="240" w:lineRule="auto"/>
              <w:rPr>
                <w:rFonts w:ascii="PT Sans" w:eastAsia="PT Sans" w:hAnsi="PT Sans" w:cs="PT Sans"/>
                <w:sz w:val="20"/>
                <w:szCs w:val="20"/>
              </w:rPr>
            </w:pPr>
            <w:r w:rsidRPr="00A46663">
              <w:rPr>
                <w:rFonts w:ascii="PT Sans" w:eastAsia="PT Sans" w:hAnsi="PT Sans" w:cs="PT Sans"/>
                <w:sz w:val="20"/>
                <w:szCs w:val="20"/>
              </w:rPr>
              <w:t>другое</w:t>
            </w:r>
          </w:p>
        </w:tc>
        <w:tc>
          <w:tcPr>
            <w:tcW w:w="12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663" w:rsidRDefault="00A46663" w:rsidP="002673BD">
            <w:pPr>
              <w:pStyle w:val="10"/>
              <w:widowControl w:val="0"/>
              <w:spacing w:line="240" w:lineRule="auto"/>
              <w:jc w:val="center"/>
            </w:pPr>
          </w:p>
        </w:tc>
      </w:tr>
    </w:tbl>
    <w:p w:rsidR="00A46663" w:rsidRDefault="00A46663" w:rsidP="00A46663">
      <w:pPr>
        <w:pStyle w:val="10"/>
      </w:pPr>
    </w:p>
    <w:p w:rsidR="000E47AA" w:rsidRDefault="000E47AA" w:rsidP="000E47AA">
      <w:pPr>
        <w:pStyle w:val="10"/>
      </w:pPr>
    </w:p>
    <w:tbl>
      <w:tblPr>
        <w:tblStyle w:val="affd"/>
        <w:tblW w:w="103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00"/>
        <w:gridCol w:w="9120"/>
      </w:tblGrid>
      <w:tr w:rsidR="000E47AA" w:rsidTr="002673BD">
        <w:trPr>
          <w:trHeight w:val="420"/>
        </w:trPr>
        <w:tc>
          <w:tcPr>
            <w:tcW w:w="120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474FBC" w:rsidP="002673BD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09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570980" w:rsidP="00570980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8"/>
                <w:szCs w:val="28"/>
              </w:rPr>
              <w:t>О</w:t>
            </w:r>
            <w:r w:rsidRPr="00570980">
              <w:rPr>
                <w:rFonts w:ascii="PT Sans" w:eastAsia="PT Sans" w:hAnsi="PT Sans" w:cs="PT Sans"/>
                <w:sz w:val="28"/>
                <w:szCs w:val="28"/>
              </w:rPr>
              <w:t>РИЕНТИРОВОЧНЫЙ ОБ</w:t>
            </w:r>
            <w:r>
              <w:rPr>
                <w:rFonts w:ascii="PT Sans" w:eastAsia="PT Sans" w:hAnsi="PT Sans" w:cs="PT Sans"/>
                <w:sz w:val="28"/>
                <w:szCs w:val="28"/>
              </w:rPr>
              <w:t>Ъ</w:t>
            </w:r>
            <w:r w:rsidRPr="00570980">
              <w:rPr>
                <w:rFonts w:ascii="PT Sans" w:eastAsia="PT Sans" w:hAnsi="PT Sans" w:cs="PT Sans"/>
                <w:sz w:val="28"/>
                <w:szCs w:val="28"/>
              </w:rPr>
              <w:t>ЁМ</w:t>
            </w:r>
            <w:r w:rsidR="000E47AA">
              <w:rPr>
                <w:rFonts w:ascii="PT Sans" w:eastAsia="PT Sans" w:hAnsi="PT Sans" w:cs="PT Sans"/>
                <w:sz w:val="28"/>
                <w:szCs w:val="28"/>
              </w:rPr>
              <w:br/>
            </w:r>
            <w:r>
              <w:rPr>
                <w:rFonts w:ascii="PT Sans" w:eastAsia="PT Sans" w:hAnsi="PT Sans" w:cs="PT Sans"/>
                <w:sz w:val="20"/>
                <w:szCs w:val="20"/>
              </w:rPr>
              <w:t>Укажите предполагаемое количество слайдов</w:t>
            </w:r>
          </w:p>
        </w:tc>
      </w:tr>
    </w:tbl>
    <w:p w:rsidR="000E47AA" w:rsidRDefault="000E47AA" w:rsidP="000E47AA">
      <w:pPr>
        <w:pStyle w:val="10"/>
      </w:pPr>
    </w:p>
    <w:tbl>
      <w:tblPr>
        <w:tblStyle w:val="affe"/>
        <w:tblW w:w="10264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666666"/>
          <w:insideH w:val="dotted" w:sz="4" w:space="0" w:color="000000"/>
          <w:insideV w:val="dotted" w:sz="4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0264"/>
      </w:tblGrid>
      <w:tr w:rsidR="000E47AA" w:rsidTr="002673BD">
        <w:trPr>
          <w:trHeight w:val="488"/>
          <w:jc w:val="center"/>
        </w:trPr>
        <w:tc>
          <w:tcPr>
            <w:tcW w:w="1026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47AA" w:rsidRDefault="000E47AA" w:rsidP="002673BD">
            <w:pPr>
              <w:pStyle w:val="10"/>
              <w:widowControl w:val="0"/>
              <w:spacing w:line="240" w:lineRule="auto"/>
            </w:pPr>
          </w:p>
        </w:tc>
      </w:tr>
    </w:tbl>
    <w:p w:rsidR="006E03CC" w:rsidRDefault="006E03CC">
      <w:pPr>
        <w:pStyle w:val="10"/>
      </w:pPr>
    </w:p>
    <w:p w:rsidR="00570980" w:rsidRDefault="00570980" w:rsidP="00570980">
      <w:pPr>
        <w:pStyle w:val="10"/>
      </w:pPr>
    </w:p>
    <w:p w:rsidR="00570980" w:rsidRDefault="00570980" w:rsidP="00570980">
      <w:pPr>
        <w:pStyle w:val="10"/>
      </w:pPr>
    </w:p>
    <w:p w:rsidR="00570980" w:rsidRDefault="00570980" w:rsidP="00570980">
      <w:pPr>
        <w:pStyle w:val="10"/>
      </w:pPr>
    </w:p>
    <w:tbl>
      <w:tblPr>
        <w:tblStyle w:val="aff4"/>
        <w:tblW w:w="1033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00"/>
        <w:gridCol w:w="9135"/>
      </w:tblGrid>
      <w:tr w:rsidR="00570980" w:rsidTr="002673BD">
        <w:trPr>
          <w:trHeight w:val="640"/>
        </w:trPr>
        <w:tc>
          <w:tcPr>
            <w:tcW w:w="1200" w:type="dxa"/>
            <w:tcBorders>
              <w:top w:val="nil"/>
              <w:left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474FBC" w:rsidP="002673BD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10</w:t>
            </w:r>
          </w:p>
        </w:tc>
        <w:tc>
          <w:tcPr>
            <w:tcW w:w="9135" w:type="dxa"/>
            <w:tcBorders>
              <w:bottom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474FBC" w:rsidP="002673BD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8"/>
                <w:szCs w:val="28"/>
              </w:rPr>
              <w:t>С</w:t>
            </w:r>
            <w:r w:rsidRPr="00474FBC">
              <w:rPr>
                <w:rFonts w:ascii="PT Sans" w:eastAsia="PT Sans" w:hAnsi="PT Sans" w:cs="PT Sans"/>
                <w:sz w:val="28"/>
                <w:szCs w:val="28"/>
              </w:rPr>
              <w:t>ТРУКТУРА</w:t>
            </w:r>
            <w:r>
              <w:rPr>
                <w:rFonts w:ascii="PT Sans" w:eastAsia="PT Sans" w:hAnsi="PT Sans" w:cs="PT Sans"/>
                <w:sz w:val="28"/>
                <w:szCs w:val="28"/>
              </w:rPr>
              <w:t xml:space="preserve"> </w:t>
            </w:r>
            <w:r w:rsidR="00570980">
              <w:rPr>
                <w:rFonts w:ascii="PT Sans" w:eastAsia="PT Sans" w:hAnsi="PT Sans" w:cs="PT Sans"/>
                <w:sz w:val="28"/>
                <w:szCs w:val="28"/>
              </w:rPr>
              <w:t>ПРЕЗЕНТАЦИИ</w:t>
            </w:r>
          </w:p>
          <w:p w:rsidR="00570980" w:rsidRDefault="00570980" w:rsidP="002673BD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перечислите все разделы презентации</w:t>
            </w:r>
          </w:p>
        </w:tc>
      </w:tr>
    </w:tbl>
    <w:p w:rsidR="00570980" w:rsidRDefault="00570980" w:rsidP="00570980">
      <w:pPr>
        <w:pStyle w:val="10"/>
      </w:pPr>
    </w:p>
    <w:tbl>
      <w:tblPr>
        <w:tblStyle w:val="aff5"/>
        <w:tblW w:w="10366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869"/>
        <w:gridCol w:w="9497"/>
      </w:tblGrid>
      <w:tr w:rsidR="00570980" w:rsidTr="002673BD">
        <w:trPr>
          <w:trHeight w:val="453"/>
          <w:jc w:val="center"/>
        </w:trPr>
        <w:tc>
          <w:tcPr>
            <w:tcW w:w="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20"/>
                <w:szCs w:val="20"/>
              </w:rPr>
              <w:t>1.</w:t>
            </w:r>
          </w:p>
        </w:tc>
        <w:tc>
          <w:tcPr>
            <w:tcW w:w="949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</w:pPr>
          </w:p>
        </w:tc>
      </w:tr>
      <w:tr w:rsidR="00570980" w:rsidTr="002673BD">
        <w:trPr>
          <w:trHeight w:val="453"/>
          <w:jc w:val="center"/>
        </w:trPr>
        <w:tc>
          <w:tcPr>
            <w:tcW w:w="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20"/>
                <w:szCs w:val="20"/>
              </w:rPr>
              <w:t>2.</w:t>
            </w:r>
          </w:p>
        </w:tc>
        <w:tc>
          <w:tcPr>
            <w:tcW w:w="949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</w:pPr>
          </w:p>
        </w:tc>
      </w:tr>
      <w:tr w:rsidR="00570980" w:rsidTr="002673BD">
        <w:trPr>
          <w:trHeight w:val="453"/>
          <w:jc w:val="center"/>
        </w:trPr>
        <w:tc>
          <w:tcPr>
            <w:tcW w:w="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20"/>
                <w:szCs w:val="20"/>
              </w:rPr>
              <w:t>3.</w:t>
            </w:r>
          </w:p>
        </w:tc>
        <w:tc>
          <w:tcPr>
            <w:tcW w:w="949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</w:pPr>
          </w:p>
        </w:tc>
      </w:tr>
      <w:tr w:rsidR="00570980" w:rsidTr="002673BD">
        <w:trPr>
          <w:trHeight w:val="453"/>
          <w:jc w:val="center"/>
        </w:trPr>
        <w:tc>
          <w:tcPr>
            <w:tcW w:w="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20"/>
                <w:szCs w:val="20"/>
              </w:rPr>
              <w:t>4.</w:t>
            </w:r>
          </w:p>
        </w:tc>
        <w:tc>
          <w:tcPr>
            <w:tcW w:w="949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</w:pPr>
          </w:p>
        </w:tc>
      </w:tr>
      <w:tr w:rsidR="00570980" w:rsidTr="002673BD">
        <w:trPr>
          <w:trHeight w:val="453"/>
          <w:jc w:val="center"/>
        </w:trPr>
        <w:tc>
          <w:tcPr>
            <w:tcW w:w="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20"/>
                <w:szCs w:val="20"/>
              </w:rPr>
              <w:t>5.</w:t>
            </w:r>
          </w:p>
        </w:tc>
        <w:tc>
          <w:tcPr>
            <w:tcW w:w="949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</w:pPr>
          </w:p>
        </w:tc>
      </w:tr>
      <w:tr w:rsidR="00570980" w:rsidTr="002673BD">
        <w:trPr>
          <w:trHeight w:val="453"/>
          <w:jc w:val="center"/>
        </w:trPr>
        <w:tc>
          <w:tcPr>
            <w:tcW w:w="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20"/>
                <w:szCs w:val="20"/>
              </w:rPr>
              <w:t>6.</w:t>
            </w:r>
          </w:p>
        </w:tc>
        <w:tc>
          <w:tcPr>
            <w:tcW w:w="949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</w:pPr>
          </w:p>
        </w:tc>
      </w:tr>
      <w:tr w:rsidR="00570980" w:rsidTr="002673BD">
        <w:trPr>
          <w:trHeight w:val="453"/>
          <w:jc w:val="center"/>
        </w:trPr>
        <w:tc>
          <w:tcPr>
            <w:tcW w:w="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20"/>
                <w:szCs w:val="20"/>
              </w:rPr>
              <w:t>7.</w:t>
            </w:r>
          </w:p>
        </w:tc>
        <w:tc>
          <w:tcPr>
            <w:tcW w:w="949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</w:pPr>
          </w:p>
        </w:tc>
      </w:tr>
      <w:tr w:rsidR="00570980" w:rsidTr="002673BD">
        <w:trPr>
          <w:trHeight w:val="453"/>
          <w:jc w:val="center"/>
        </w:trPr>
        <w:tc>
          <w:tcPr>
            <w:tcW w:w="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20"/>
                <w:szCs w:val="20"/>
              </w:rPr>
              <w:t>8.</w:t>
            </w:r>
          </w:p>
        </w:tc>
        <w:tc>
          <w:tcPr>
            <w:tcW w:w="949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</w:pPr>
          </w:p>
        </w:tc>
      </w:tr>
      <w:tr w:rsidR="00570980" w:rsidTr="002673BD">
        <w:trPr>
          <w:trHeight w:val="453"/>
          <w:jc w:val="center"/>
        </w:trPr>
        <w:tc>
          <w:tcPr>
            <w:tcW w:w="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20"/>
                <w:szCs w:val="20"/>
              </w:rPr>
              <w:t>9.</w:t>
            </w:r>
          </w:p>
        </w:tc>
        <w:tc>
          <w:tcPr>
            <w:tcW w:w="949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</w:pPr>
          </w:p>
        </w:tc>
      </w:tr>
      <w:tr w:rsidR="00570980" w:rsidTr="002673BD">
        <w:trPr>
          <w:trHeight w:val="453"/>
          <w:jc w:val="center"/>
        </w:trPr>
        <w:tc>
          <w:tcPr>
            <w:tcW w:w="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20"/>
                <w:szCs w:val="20"/>
              </w:rPr>
              <w:t>10.</w:t>
            </w:r>
          </w:p>
        </w:tc>
        <w:tc>
          <w:tcPr>
            <w:tcW w:w="949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</w:pPr>
          </w:p>
        </w:tc>
      </w:tr>
      <w:tr w:rsidR="00570980" w:rsidTr="002673BD">
        <w:trPr>
          <w:trHeight w:val="453"/>
          <w:jc w:val="center"/>
        </w:trPr>
        <w:tc>
          <w:tcPr>
            <w:tcW w:w="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20"/>
                <w:szCs w:val="20"/>
              </w:rPr>
              <w:t>11.</w:t>
            </w:r>
          </w:p>
        </w:tc>
        <w:tc>
          <w:tcPr>
            <w:tcW w:w="949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</w:pPr>
          </w:p>
        </w:tc>
      </w:tr>
      <w:tr w:rsidR="00570980" w:rsidTr="002673BD">
        <w:trPr>
          <w:trHeight w:val="453"/>
          <w:jc w:val="center"/>
        </w:trPr>
        <w:tc>
          <w:tcPr>
            <w:tcW w:w="8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  <w:jc w:val="center"/>
            </w:pPr>
            <w:r>
              <w:rPr>
                <w:rFonts w:ascii="PT Sans" w:eastAsia="PT Sans" w:hAnsi="PT Sans" w:cs="PT Sans"/>
                <w:sz w:val="20"/>
                <w:szCs w:val="20"/>
              </w:rPr>
              <w:t>12.</w:t>
            </w:r>
          </w:p>
        </w:tc>
        <w:tc>
          <w:tcPr>
            <w:tcW w:w="9497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80" w:rsidRDefault="00570980" w:rsidP="002673BD">
            <w:pPr>
              <w:pStyle w:val="10"/>
              <w:widowControl w:val="0"/>
              <w:spacing w:line="240" w:lineRule="auto"/>
            </w:pPr>
          </w:p>
        </w:tc>
      </w:tr>
    </w:tbl>
    <w:p w:rsidR="00570980" w:rsidRDefault="00570980" w:rsidP="00570980">
      <w:pPr>
        <w:pStyle w:val="10"/>
      </w:pPr>
    </w:p>
    <w:p w:rsidR="00570980" w:rsidRDefault="00570980">
      <w:pPr>
        <w:pStyle w:val="10"/>
      </w:pPr>
    </w:p>
    <w:tbl>
      <w:tblPr>
        <w:tblStyle w:val="affc"/>
        <w:tblW w:w="103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5"/>
      </w:tblGrid>
      <w:tr w:rsidR="006E03CC">
        <w:trPr>
          <w:trHeight w:val="420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 w:rsidP="00893F8B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FFFFFF"/>
                <w:sz w:val="36"/>
                <w:szCs w:val="36"/>
              </w:rPr>
              <w:t xml:space="preserve">ДИЗАЙН </w:t>
            </w:r>
            <w:r w:rsidR="00893F8B">
              <w:rPr>
                <w:rFonts w:ascii="PT Sans" w:eastAsia="PT Sans" w:hAnsi="PT Sans" w:cs="PT Sans"/>
                <w:b/>
                <w:color w:val="FFFFFF"/>
                <w:sz w:val="36"/>
                <w:szCs w:val="36"/>
              </w:rPr>
              <w:t>ПРЕЗЕНТАЦИИ</w:t>
            </w:r>
          </w:p>
        </w:tc>
      </w:tr>
    </w:tbl>
    <w:p w:rsidR="006E03CC" w:rsidRDefault="006E03CC">
      <w:pPr>
        <w:pStyle w:val="10"/>
      </w:pPr>
    </w:p>
    <w:tbl>
      <w:tblPr>
        <w:tblStyle w:val="affd"/>
        <w:tblW w:w="103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00"/>
        <w:gridCol w:w="9120"/>
      </w:tblGrid>
      <w:tr w:rsidR="006E03CC">
        <w:trPr>
          <w:trHeight w:val="420"/>
        </w:trPr>
        <w:tc>
          <w:tcPr>
            <w:tcW w:w="120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474FBC" w:rsidP="000E47AA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11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8"/>
                <w:szCs w:val="28"/>
              </w:rPr>
              <w:t xml:space="preserve">ПРИМЕРЫ </w:t>
            </w:r>
            <w:r w:rsidR="00893F8B">
              <w:rPr>
                <w:rFonts w:ascii="PT Sans" w:eastAsia="PT Sans" w:hAnsi="PT Sans" w:cs="PT Sans"/>
                <w:sz w:val="28"/>
                <w:szCs w:val="28"/>
              </w:rPr>
              <w:t>ПРЕЗЕНТАЦИЙ</w:t>
            </w:r>
            <w:r>
              <w:rPr>
                <w:rFonts w:ascii="PT Sans" w:eastAsia="PT Sans" w:hAnsi="PT Sans" w:cs="PT Sans"/>
                <w:sz w:val="28"/>
                <w:szCs w:val="28"/>
              </w:rPr>
              <w:t xml:space="preserve">, КОТОРЫЕ ВАМ </w:t>
            </w:r>
            <w:r w:rsidRPr="00893F8B">
              <w:rPr>
                <w:rFonts w:ascii="PT Sans" w:eastAsia="PT Sans" w:hAnsi="PT Sans" w:cs="PT Sans"/>
                <w:sz w:val="28"/>
                <w:szCs w:val="28"/>
              </w:rPr>
              <w:t>НРАВЯТСЯ</w:t>
            </w:r>
          </w:p>
          <w:p w:rsidR="006E03CC" w:rsidRDefault="00893F8B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с</w:t>
            </w:r>
            <w:r w:rsidRPr="00893F8B">
              <w:rPr>
                <w:rFonts w:ascii="PT Sans" w:eastAsia="PT Sans" w:hAnsi="PT Sans" w:cs="PT Sans"/>
                <w:sz w:val="20"/>
                <w:szCs w:val="20"/>
              </w:rPr>
              <w:t xml:space="preserve"> комментариями или без – можно описать известный бренд, или дать ссылки на нравящиеся продукты в Интернет</w:t>
            </w:r>
          </w:p>
        </w:tc>
      </w:tr>
    </w:tbl>
    <w:p w:rsidR="006E03CC" w:rsidRDefault="006E03CC">
      <w:pPr>
        <w:pStyle w:val="10"/>
      </w:pPr>
    </w:p>
    <w:tbl>
      <w:tblPr>
        <w:tblStyle w:val="affe"/>
        <w:tblW w:w="10264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666666"/>
          <w:insideH w:val="dotted" w:sz="4" w:space="0" w:color="000000"/>
          <w:insideV w:val="dotted" w:sz="4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0264"/>
      </w:tblGrid>
      <w:tr w:rsidR="002D0AA8" w:rsidTr="002D0AA8">
        <w:trPr>
          <w:trHeight w:val="488"/>
          <w:jc w:val="center"/>
        </w:trPr>
        <w:tc>
          <w:tcPr>
            <w:tcW w:w="1026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A8" w:rsidRDefault="002D0AA8">
            <w:pPr>
              <w:pStyle w:val="10"/>
              <w:widowControl w:val="0"/>
              <w:spacing w:line="240" w:lineRule="auto"/>
            </w:pPr>
          </w:p>
        </w:tc>
      </w:tr>
      <w:tr w:rsidR="002D0AA8" w:rsidTr="002D0AA8">
        <w:trPr>
          <w:trHeight w:val="488"/>
          <w:jc w:val="center"/>
        </w:trPr>
        <w:tc>
          <w:tcPr>
            <w:tcW w:w="1026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A8" w:rsidRDefault="002D0AA8">
            <w:pPr>
              <w:pStyle w:val="10"/>
              <w:widowControl w:val="0"/>
              <w:spacing w:line="240" w:lineRule="auto"/>
            </w:pPr>
          </w:p>
        </w:tc>
      </w:tr>
      <w:tr w:rsidR="002D0AA8" w:rsidTr="002D0AA8">
        <w:trPr>
          <w:trHeight w:val="488"/>
          <w:jc w:val="center"/>
        </w:trPr>
        <w:tc>
          <w:tcPr>
            <w:tcW w:w="1026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A8" w:rsidRDefault="002D0AA8">
            <w:pPr>
              <w:pStyle w:val="10"/>
              <w:widowControl w:val="0"/>
              <w:spacing w:line="240" w:lineRule="auto"/>
            </w:pPr>
          </w:p>
        </w:tc>
      </w:tr>
      <w:tr w:rsidR="002D0AA8" w:rsidTr="002D0AA8">
        <w:trPr>
          <w:trHeight w:val="488"/>
          <w:jc w:val="center"/>
        </w:trPr>
        <w:tc>
          <w:tcPr>
            <w:tcW w:w="1026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AA8" w:rsidRDefault="002D0AA8">
            <w:pPr>
              <w:pStyle w:val="10"/>
              <w:widowControl w:val="0"/>
              <w:spacing w:line="240" w:lineRule="auto"/>
            </w:pPr>
          </w:p>
        </w:tc>
      </w:tr>
    </w:tbl>
    <w:p w:rsidR="006E03CC" w:rsidRDefault="006E03CC">
      <w:pPr>
        <w:pStyle w:val="10"/>
      </w:pPr>
    </w:p>
    <w:tbl>
      <w:tblPr>
        <w:tblStyle w:val="afff"/>
        <w:tblW w:w="103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170"/>
        <w:gridCol w:w="9150"/>
      </w:tblGrid>
      <w:tr w:rsidR="006E03CC">
        <w:trPr>
          <w:trHeight w:val="420"/>
        </w:trPr>
        <w:tc>
          <w:tcPr>
            <w:tcW w:w="117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474FBC" w:rsidP="000E47AA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lastRenderedPageBreak/>
              <w:t>12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F8B" w:rsidRPr="00893F8B" w:rsidRDefault="00893F8B" w:rsidP="00893F8B">
            <w:pPr>
              <w:pStyle w:val="10"/>
              <w:spacing w:line="240" w:lineRule="auto"/>
              <w:rPr>
                <w:rFonts w:ascii="PT Sans" w:eastAsia="PT Sans" w:hAnsi="PT Sans" w:cs="PT Sans"/>
                <w:sz w:val="20"/>
                <w:szCs w:val="20"/>
              </w:rPr>
            </w:pPr>
            <w:r w:rsidRPr="00893F8B">
              <w:rPr>
                <w:rFonts w:ascii="PT Sans" w:eastAsia="PT Sans" w:hAnsi="PT Sans" w:cs="PT Sans"/>
                <w:sz w:val="28"/>
                <w:szCs w:val="28"/>
              </w:rPr>
              <w:t>Е</w:t>
            </w:r>
            <w:r>
              <w:t xml:space="preserve"> </w:t>
            </w:r>
            <w:r>
              <w:rPr>
                <w:rFonts w:ascii="PT Sans" w:eastAsia="PT Sans" w:hAnsi="PT Sans" w:cs="PT Sans"/>
                <w:sz w:val="28"/>
                <w:szCs w:val="28"/>
              </w:rPr>
              <w:t>СЛИ В</w:t>
            </w:r>
            <w:r w:rsidRPr="00893F8B">
              <w:rPr>
                <w:rFonts w:ascii="PT Sans" w:eastAsia="PT Sans" w:hAnsi="PT Sans" w:cs="PT Sans"/>
                <w:sz w:val="28"/>
                <w:szCs w:val="28"/>
              </w:rPr>
              <w:t>Ы РАЗРАБАТЫВАЕТЕ ПРЕЗЕНТАЦИЮ ПОВТОРНО</w:t>
            </w:r>
            <w:r>
              <w:rPr>
                <w:rFonts w:ascii="PT Sans" w:eastAsia="PT Sans" w:hAnsi="PT Sans" w:cs="PT Sans"/>
                <w:sz w:val="28"/>
                <w:szCs w:val="28"/>
              </w:rPr>
              <w:br/>
            </w:r>
            <w:r w:rsidRPr="00893F8B">
              <w:rPr>
                <w:rFonts w:ascii="PT Sans" w:eastAsia="PT Sans" w:hAnsi="PT Sans" w:cs="PT Sans"/>
                <w:sz w:val="20"/>
                <w:szCs w:val="20"/>
              </w:rPr>
              <w:t xml:space="preserve">прокомментируйте ее предыдущую версию (что нравилось, что не нравилось, </w:t>
            </w:r>
            <w:r w:rsidR="002D0AA8">
              <w:rPr>
                <w:rFonts w:ascii="PT Sans" w:eastAsia="PT Sans" w:hAnsi="PT Sans" w:cs="PT Sans"/>
                <w:sz w:val="20"/>
                <w:szCs w:val="20"/>
              </w:rPr>
              <w:br/>
            </w:r>
            <w:r w:rsidRPr="00893F8B">
              <w:rPr>
                <w:rFonts w:ascii="PT Sans" w:eastAsia="PT Sans" w:hAnsi="PT Sans" w:cs="PT Sans"/>
                <w:sz w:val="20"/>
                <w:szCs w:val="20"/>
              </w:rPr>
              <w:t>какие должны быть принципиальный отличия).</w:t>
            </w:r>
          </w:p>
          <w:p w:rsidR="006E03CC" w:rsidRDefault="00893F8B" w:rsidP="00893F8B">
            <w:pPr>
              <w:pStyle w:val="10"/>
              <w:spacing w:line="240" w:lineRule="auto"/>
            </w:pPr>
            <w:r w:rsidRPr="00893F8B">
              <w:rPr>
                <w:rFonts w:ascii="PT Sans" w:eastAsia="PT Sans" w:hAnsi="PT Sans" w:cs="PT Sans"/>
                <w:sz w:val="20"/>
                <w:szCs w:val="20"/>
              </w:rPr>
              <w:t>Желательно предоставить предыдущий макет презентации.</w:t>
            </w:r>
          </w:p>
        </w:tc>
      </w:tr>
    </w:tbl>
    <w:p w:rsidR="006E03CC" w:rsidRDefault="006E03CC">
      <w:pPr>
        <w:pStyle w:val="10"/>
      </w:pPr>
    </w:p>
    <w:tbl>
      <w:tblPr>
        <w:tblStyle w:val="afff0"/>
        <w:tblW w:w="10281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0281"/>
      </w:tblGrid>
      <w:tr w:rsidR="00893F8B" w:rsidTr="00893F8B">
        <w:trPr>
          <w:trHeight w:val="456"/>
          <w:jc w:val="center"/>
        </w:trPr>
        <w:tc>
          <w:tcPr>
            <w:tcW w:w="10281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3F8B" w:rsidRDefault="00893F8B">
            <w:pPr>
              <w:pStyle w:val="10"/>
              <w:widowControl w:val="0"/>
              <w:spacing w:line="240" w:lineRule="auto"/>
            </w:pPr>
          </w:p>
        </w:tc>
      </w:tr>
    </w:tbl>
    <w:p w:rsidR="006E03CC" w:rsidRDefault="006E03CC">
      <w:pPr>
        <w:pStyle w:val="10"/>
      </w:pPr>
    </w:p>
    <w:p w:rsidR="006E03CC" w:rsidRDefault="006E03CC">
      <w:pPr>
        <w:pStyle w:val="10"/>
      </w:pPr>
    </w:p>
    <w:tbl>
      <w:tblPr>
        <w:tblStyle w:val="afffd"/>
        <w:tblW w:w="103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170"/>
        <w:gridCol w:w="9150"/>
      </w:tblGrid>
      <w:tr w:rsidR="006E03CC">
        <w:trPr>
          <w:trHeight w:val="420"/>
        </w:trPr>
        <w:tc>
          <w:tcPr>
            <w:tcW w:w="117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474FBC" w:rsidP="000E47AA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13</w:t>
            </w:r>
          </w:p>
        </w:tc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8"/>
                <w:szCs w:val="28"/>
              </w:rPr>
              <w:t xml:space="preserve">НАЛИЧИЕ ФОТОМАТЕРИАЛОВ ДЛЯ РАЗРАБОТКИ ВИЗУАЛЬНОЙ КОНЦЕПЦИИ </w:t>
            </w:r>
            <w:r w:rsidR="002D0AA8">
              <w:rPr>
                <w:rFonts w:ascii="PT Sans" w:eastAsia="PT Sans" w:hAnsi="PT Sans" w:cs="PT Sans"/>
                <w:sz w:val="28"/>
                <w:szCs w:val="28"/>
              </w:rPr>
              <w:t>ПРЕЗЕНТАЦИИ</w:t>
            </w:r>
          </w:p>
          <w:p w:rsidR="006E03CC" w:rsidRDefault="00F71025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 xml:space="preserve">укажите ответ Х напротив наименования </w:t>
            </w:r>
          </w:p>
        </w:tc>
      </w:tr>
    </w:tbl>
    <w:p w:rsidR="006E03CC" w:rsidRDefault="006E03CC">
      <w:pPr>
        <w:pStyle w:val="10"/>
      </w:pPr>
    </w:p>
    <w:tbl>
      <w:tblPr>
        <w:tblStyle w:val="afffe"/>
        <w:tblW w:w="1038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7277"/>
        <w:gridCol w:w="3108"/>
      </w:tblGrid>
      <w:tr w:rsidR="006E03CC" w:rsidTr="00F0458C">
        <w:trPr>
          <w:trHeight w:val="487"/>
          <w:jc w:val="center"/>
        </w:trPr>
        <w:tc>
          <w:tcPr>
            <w:tcW w:w="7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>
            <w:pPr>
              <w:pStyle w:val="10"/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 xml:space="preserve">есть качественные фотографии </w:t>
            </w:r>
          </w:p>
        </w:tc>
        <w:tc>
          <w:tcPr>
            <w:tcW w:w="3108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6E03CC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6E03CC" w:rsidTr="00F0458C">
        <w:trPr>
          <w:trHeight w:val="487"/>
          <w:jc w:val="center"/>
        </w:trPr>
        <w:tc>
          <w:tcPr>
            <w:tcW w:w="7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>
            <w:pPr>
              <w:pStyle w:val="10"/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 xml:space="preserve">необходимо купить с </w:t>
            </w:r>
            <w:proofErr w:type="spellStart"/>
            <w:r>
              <w:rPr>
                <w:rFonts w:ascii="PT Sans" w:eastAsia="PT Sans" w:hAnsi="PT Sans" w:cs="PT Sans"/>
                <w:sz w:val="20"/>
                <w:szCs w:val="20"/>
              </w:rPr>
              <w:t>фотостоков</w:t>
            </w:r>
            <w:proofErr w:type="spellEnd"/>
          </w:p>
        </w:tc>
        <w:tc>
          <w:tcPr>
            <w:tcW w:w="3108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6E03CC">
            <w:pPr>
              <w:pStyle w:val="10"/>
              <w:widowControl w:val="0"/>
              <w:spacing w:line="240" w:lineRule="auto"/>
              <w:jc w:val="center"/>
            </w:pPr>
          </w:p>
        </w:tc>
      </w:tr>
      <w:tr w:rsidR="006E03CC" w:rsidTr="00F0458C">
        <w:trPr>
          <w:trHeight w:val="487"/>
          <w:jc w:val="center"/>
        </w:trPr>
        <w:tc>
          <w:tcPr>
            <w:tcW w:w="7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>
            <w:pPr>
              <w:pStyle w:val="10"/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необходимо проведение фотосессии</w:t>
            </w:r>
          </w:p>
        </w:tc>
        <w:tc>
          <w:tcPr>
            <w:tcW w:w="3108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6E03CC">
            <w:pPr>
              <w:pStyle w:val="10"/>
              <w:widowControl w:val="0"/>
              <w:spacing w:line="240" w:lineRule="auto"/>
              <w:jc w:val="center"/>
            </w:pPr>
          </w:p>
        </w:tc>
      </w:tr>
    </w:tbl>
    <w:p w:rsidR="006E03CC" w:rsidRDefault="006E03CC">
      <w:pPr>
        <w:pStyle w:val="10"/>
      </w:pPr>
    </w:p>
    <w:tbl>
      <w:tblPr>
        <w:tblStyle w:val="affff"/>
        <w:tblW w:w="103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00"/>
        <w:gridCol w:w="9120"/>
      </w:tblGrid>
      <w:tr w:rsidR="006E03CC">
        <w:trPr>
          <w:trHeight w:val="420"/>
        </w:trPr>
        <w:tc>
          <w:tcPr>
            <w:tcW w:w="1200" w:type="dxa"/>
            <w:vMerge w:val="restart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474FBC" w:rsidP="00C25309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b/>
                <w:color w:val="D9D9D9"/>
                <w:sz w:val="60"/>
                <w:szCs w:val="60"/>
              </w:rPr>
              <w:t>14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8"/>
                <w:szCs w:val="28"/>
              </w:rPr>
              <w:t xml:space="preserve">ОСНОВНЫЕ ТРЕБОВАНИЯ И ПОЖЕЛАНИЯ ПО КОНЦЕПЦИИ ДИЗАЙНА </w:t>
            </w:r>
          </w:p>
          <w:p w:rsidR="006E03CC" w:rsidRDefault="00F71025" w:rsidP="002D0AA8">
            <w:pPr>
              <w:pStyle w:val="1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 xml:space="preserve">укажите все, что, с Вашей точки зрения сможет уточнить задачу по созданию </w:t>
            </w:r>
            <w:r w:rsidR="002D0AA8">
              <w:rPr>
                <w:rFonts w:ascii="PT Sans" w:eastAsia="PT Sans" w:hAnsi="PT Sans" w:cs="PT Sans"/>
                <w:sz w:val="20"/>
                <w:szCs w:val="20"/>
              </w:rPr>
              <w:t>презентации</w:t>
            </w:r>
          </w:p>
        </w:tc>
      </w:tr>
      <w:tr w:rsidR="006E03CC">
        <w:trPr>
          <w:trHeight w:val="1840"/>
        </w:trPr>
        <w:tc>
          <w:tcPr>
            <w:tcW w:w="1200" w:type="dxa"/>
            <w:vMerge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6E03CC">
            <w:pPr>
              <w:pStyle w:val="10"/>
              <w:spacing w:line="240" w:lineRule="auto"/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6E03CC">
            <w:pPr>
              <w:pStyle w:val="10"/>
              <w:widowControl w:val="0"/>
              <w:spacing w:line="240" w:lineRule="auto"/>
            </w:pPr>
          </w:p>
        </w:tc>
      </w:tr>
    </w:tbl>
    <w:p w:rsidR="006E03CC" w:rsidRDefault="006E03CC">
      <w:pPr>
        <w:pStyle w:val="10"/>
      </w:pPr>
    </w:p>
    <w:p w:rsidR="006E03CC" w:rsidRDefault="006E03CC">
      <w:pPr>
        <w:pStyle w:val="10"/>
      </w:pPr>
    </w:p>
    <w:p w:rsidR="006E03CC" w:rsidRDefault="006E03CC">
      <w:pPr>
        <w:pStyle w:val="10"/>
      </w:pPr>
    </w:p>
    <w:tbl>
      <w:tblPr>
        <w:tblStyle w:val="affff2"/>
        <w:tblW w:w="1029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2893"/>
        <w:gridCol w:w="7402"/>
      </w:tblGrid>
      <w:tr w:rsidR="006E03CC" w:rsidTr="00F0458C">
        <w:trPr>
          <w:trHeight w:val="468"/>
          <w:jc w:val="center"/>
        </w:trPr>
        <w:tc>
          <w:tcPr>
            <w:tcW w:w="28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666666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F71025">
            <w:pPr>
              <w:pStyle w:val="10"/>
              <w:widowControl w:val="0"/>
              <w:spacing w:line="240" w:lineRule="auto"/>
            </w:pPr>
            <w:r>
              <w:rPr>
                <w:rFonts w:ascii="PT Sans" w:eastAsia="PT Sans" w:hAnsi="PT Sans" w:cs="PT Sans"/>
                <w:sz w:val="20"/>
                <w:szCs w:val="20"/>
              </w:rPr>
              <w:t>Дополнительно (указать):</w:t>
            </w:r>
          </w:p>
        </w:tc>
        <w:tc>
          <w:tcPr>
            <w:tcW w:w="7402" w:type="dxa"/>
            <w:tcBorders>
              <w:top w:val="dotted" w:sz="4" w:space="0" w:color="666666"/>
              <w:left w:val="dotted" w:sz="4" w:space="0" w:color="666666"/>
              <w:bottom w:val="dotted" w:sz="4" w:space="0" w:color="666666"/>
              <w:right w:val="dotted" w:sz="4" w:space="0" w:color="666666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03CC" w:rsidRDefault="006E03CC">
            <w:pPr>
              <w:pStyle w:val="10"/>
              <w:widowControl w:val="0"/>
              <w:spacing w:line="240" w:lineRule="auto"/>
            </w:pPr>
          </w:p>
        </w:tc>
      </w:tr>
    </w:tbl>
    <w:p w:rsidR="006E03CC" w:rsidRDefault="006E03CC">
      <w:pPr>
        <w:pStyle w:val="10"/>
      </w:pPr>
    </w:p>
    <w:p w:rsidR="006E03CC" w:rsidRDefault="006E03CC">
      <w:pPr>
        <w:pStyle w:val="10"/>
      </w:pPr>
    </w:p>
    <w:p w:rsidR="00F71025" w:rsidRDefault="00F71025">
      <w:pPr>
        <w:pStyle w:val="10"/>
        <w:jc w:val="center"/>
        <w:rPr>
          <w:rFonts w:ascii="PT Sans" w:eastAsia="PT Sans" w:hAnsi="PT Sans" w:cs="PT Sans"/>
          <w:sz w:val="72"/>
          <w:szCs w:val="72"/>
          <w:lang w:val="en-US"/>
        </w:rPr>
      </w:pPr>
      <w:r>
        <w:rPr>
          <w:rFonts w:ascii="PT Sans" w:eastAsia="PT Sans" w:hAnsi="PT Sans" w:cs="PT Sans"/>
          <w:noProof/>
          <w:sz w:val="72"/>
          <w:szCs w:val="72"/>
        </w:rPr>
        <w:drawing>
          <wp:inline distT="0" distB="0" distL="0" distR="0">
            <wp:extent cx="542925" cy="714375"/>
            <wp:effectExtent l="19050" t="0" r="9525" b="0"/>
            <wp:docPr id="5" name="Рисунок 5" descr="C:\Users\Boss\AppData\Local\Microsoft\Windows\INetCache\Content.Word\авата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ss\AppData\Local\Microsoft\Windows\INetCache\Content.Word\авата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58C" w:rsidRPr="00F0458C" w:rsidRDefault="00F71025">
      <w:pPr>
        <w:pStyle w:val="10"/>
        <w:jc w:val="center"/>
        <w:rPr>
          <w:rFonts w:ascii="PT Sans" w:eastAsia="PT Sans" w:hAnsi="PT Sans" w:cs="PT Sans"/>
          <w:sz w:val="72"/>
          <w:szCs w:val="72"/>
          <w:lang w:val="en-US"/>
        </w:rPr>
      </w:pPr>
      <w:r>
        <w:rPr>
          <w:rFonts w:ascii="PT Sans" w:eastAsia="PT Sans" w:hAnsi="PT Sans" w:cs="PT Sans"/>
          <w:sz w:val="72"/>
          <w:szCs w:val="72"/>
        </w:rPr>
        <w:t>СПАСИБО!</w:t>
      </w:r>
    </w:p>
    <w:p w:rsidR="00F0458C" w:rsidRPr="00F71025" w:rsidRDefault="00F0458C">
      <w:pPr>
        <w:pStyle w:val="10"/>
        <w:jc w:val="center"/>
        <w:rPr>
          <w:sz w:val="20"/>
          <w:szCs w:val="20"/>
          <w:lang w:val="en-US"/>
        </w:rPr>
      </w:pPr>
      <w:r w:rsidRPr="00F71025">
        <w:rPr>
          <w:rFonts w:ascii="PT Sans" w:eastAsia="PT Sans" w:hAnsi="PT Sans" w:cs="PT Sans"/>
          <w:sz w:val="20"/>
          <w:szCs w:val="20"/>
          <w:lang w:val="en-US"/>
        </w:rPr>
        <w:t>+7 (495) 648-64-</w:t>
      </w:r>
      <w:proofErr w:type="gramStart"/>
      <w:r w:rsidRPr="00F71025">
        <w:rPr>
          <w:rFonts w:ascii="PT Sans" w:eastAsia="PT Sans" w:hAnsi="PT Sans" w:cs="PT Sans"/>
          <w:sz w:val="20"/>
          <w:szCs w:val="20"/>
          <w:lang w:val="en-US"/>
        </w:rPr>
        <w:t>02  yes@pixl.ru</w:t>
      </w:r>
      <w:proofErr w:type="gramEnd"/>
      <w:r w:rsidRPr="00F71025">
        <w:rPr>
          <w:rFonts w:ascii="PT Sans" w:eastAsia="PT Sans" w:hAnsi="PT Sans" w:cs="PT Sans"/>
          <w:sz w:val="20"/>
          <w:szCs w:val="20"/>
          <w:lang w:val="en-US"/>
        </w:rPr>
        <w:t xml:space="preserve">  </w:t>
      </w:r>
      <w:r w:rsidRPr="00F0458C">
        <w:rPr>
          <w:rFonts w:ascii="PT Sans" w:eastAsia="PT Sans" w:hAnsi="PT Sans" w:cs="PT Sans"/>
          <w:sz w:val="20"/>
          <w:szCs w:val="20"/>
          <w:lang w:val="en-US"/>
        </w:rPr>
        <w:t>www</w:t>
      </w:r>
      <w:r w:rsidRPr="00F71025">
        <w:rPr>
          <w:rFonts w:ascii="PT Sans" w:eastAsia="PT Sans" w:hAnsi="PT Sans" w:cs="PT Sans"/>
          <w:sz w:val="20"/>
          <w:szCs w:val="20"/>
          <w:lang w:val="en-US"/>
        </w:rPr>
        <w:t>.</w:t>
      </w:r>
      <w:r w:rsidRPr="00F0458C">
        <w:rPr>
          <w:rFonts w:ascii="PT Sans" w:eastAsia="PT Sans" w:hAnsi="PT Sans" w:cs="PT Sans"/>
          <w:sz w:val="20"/>
          <w:szCs w:val="20"/>
          <w:lang w:val="en-US"/>
        </w:rPr>
        <w:t>pixl</w:t>
      </w:r>
      <w:r w:rsidRPr="00F71025">
        <w:rPr>
          <w:rFonts w:ascii="PT Sans" w:eastAsia="PT Sans" w:hAnsi="PT Sans" w:cs="PT Sans"/>
          <w:sz w:val="20"/>
          <w:szCs w:val="20"/>
          <w:lang w:val="en-US"/>
        </w:rPr>
        <w:t>.</w:t>
      </w:r>
      <w:r w:rsidRPr="00F0458C">
        <w:rPr>
          <w:rFonts w:ascii="PT Sans" w:eastAsia="PT Sans" w:hAnsi="PT Sans" w:cs="PT Sans"/>
          <w:sz w:val="20"/>
          <w:szCs w:val="20"/>
          <w:lang w:val="en-US"/>
        </w:rPr>
        <w:t>ru</w:t>
      </w:r>
      <w:r w:rsidRPr="00F71025">
        <w:rPr>
          <w:rFonts w:ascii="PT Sans" w:eastAsia="PT Sans" w:hAnsi="PT Sans" w:cs="PT Sans"/>
          <w:sz w:val="20"/>
          <w:szCs w:val="20"/>
          <w:lang w:val="en-US"/>
        </w:rPr>
        <w:t xml:space="preserve"> </w:t>
      </w:r>
    </w:p>
    <w:sectPr w:rsidR="00F0458C" w:rsidRPr="00F71025" w:rsidSect="00C413D0">
      <w:pgSz w:w="11906" w:h="16838"/>
      <w:pgMar w:top="249" w:right="720" w:bottom="323" w:left="856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01BB"/>
    <w:multiLevelType w:val="hybridMultilevel"/>
    <w:tmpl w:val="3C7E1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CC"/>
    <w:rsid w:val="000E47AA"/>
    <w:rsid w:val="001D4E2E"/>
    <w:rsid w:val="002D0AA8"/>
    <w:rsid w:val="00355285"/>
    <w:rsid w:val="003B69F0"/>
    <w:rsid w:val="00474FBC"/>
    <w:rsid w:val="00570980"/>
    <w:rsid w:val="00594DD0"/>
    <w:rsid w:val="005F1ADD"/>
    <w:rsid w:val="006E03CC"/>
    <w:rsid w:val="007C0D83"/>
    <w:rsid w:val="00831F89"/>
    <w:rsid w:val="00893F8B"/>
    <w:rsid w:val="00A3385C"/>
    <w:rsid w:val="00A46663"/>
    <w:rsid w:val="00B90070"/>
    <w:rsid w:val="00C25309"/>
    <w:rsid w:val="00C413D0"/>
    <w:rsid w:val="00C44872"/>
    <w:rsid w:val="00F0458C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08F9F"/>
  <w15:docId w15:val="{B6E6F6C1-2AAB-47EB-B4AF-A842488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E03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10"/>
    <w:next w:val="10"/>
    <w:rsid w:val="006E03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rsid w:val="006E03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rsid w:val="006E03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6E03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6E03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E03CC"/>
  </w:style>
  <w:style w:type="table" w:customStyle="1" w:styleId="TableNormal">
    <w:name w:val="Table Normal"/>
    <w:rsid w:val="006E0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E03CC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10"/>
    <w:next w:val="10"/>
    <w:rsid w:val="006E03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6E03CC"/>
    <w:tblPr>
      <w:tblStyleRowBandSize w:val="1"/>
      <w:tblStyleColBandSize w:val="1"/>
    </w:tblPr>
  </w:style>
  <w:style w:type="table" w:customStyle="1" w:styleId="a6">
    <w:basedOn w:val="TableNormal"/>
    <w:rsid w:val="006E03CC"/>
    <w:tblPr>
      <w:tblStyleRowBandSize w:val="1"/>
      <w:tblStyleColBandSize w:val="1"/>
    </w:tblPr>
  </w:style>
  <w:style w:type="table" w:customStyle="1" w:styleId="a7">
    <w:basedOn w:val="TableNormal"/>
    <w:rsid w:val="006E03CC"/>
    <w:tblPr>
      <w:tblStyleRowBandSize w:val="1"/>
      <w:tblStyleColBandSize w:val="1"/>
    </w:tblPr>
  </w:style>
  <w:style w:type="table" w:customStyle="1" w:styleId="a8">
    <w:basedOn w:val="TableNormal"/>
    <w:rsid w:val="006E03CC"/>
    <w:tblPr>
      <w:tblStyleRowBandSize w:val="1"/>
      <w:tblStyleColBandSize w:val="1"/>
    </w:tblPr>
  </w:style>
  <w:style w:type="table" w:customStyle="1" w:styleId="a9">
    <w:basedOn w:val="TableNormal"/>
    <w:rsid w:val="006E03CC"/>
    <w:tblPr>
      <w:tblStyleRowBandSize w:val="1"/>
      <w:tblStyleColBandSize w:val="1"/>
    </w:tblPr>
  </w:style>
  <w:style w:type="table" w:customStyle="1" w:styleId="aa">
    <w:basedOn w:val="TableNormal"/>
    <w:rsid w:val="006E03CC"/>
    <w:tblPr>
      <w:tblStyleRowBandSize w:val="1"/>
      <w:tblStyleColBandSize w:val="1"/>
    </w:tblPr>
  </w:style>
  <w:style w:type="table" w:customStyle="1" w:styleId="ab">
    <w:basedOn w:val="TableNormal"/>
    <w:rsid w:val="006E03CC"/>
    <w:tblPr>
      <w:tblStyleRowBandSize w:val="1"/>
      <w:tblStyleColBandSize w:val="1"/>
    </w:tblPr>
  </w:style>
  <w:style w:type="table" w:customStyle="1" w:styleId="ac">
    <w:basedOn w:val="TableNormal"/>
    <w:rsid w:val="006E03CC"/>
    <w:tblPr>
      <w:tblStyleRowBandSize w:val="1"/>
      <w:tblStyleColBandSize w:val="1"/>
    </w:tblPr>
  </w:style>
  <w:style w:type="table" w:customStyle="1" w:styleId="ad">
    <w:basedOn w:val="TableNormal"/>
    <w:rsid w:val="006E03CC"/>
    <w:tblPr>
      <w:tblStyleRowBandSize w:val="1"/>
      <w:tblStyleColBandSize w:val="1"/>
    </w:tblPr>
  </w:style>
  <w:style w:type="table" w:customStyle="1" w:styleId="ae">
    <w:basedOn w:val="TableNormal"/>
    <w:rsid w:val="006E03CC"/>
    <w:tblPr>
      <w:tblStyleRowBandSize w:val="1"/>
      <w:tblStyleColBandSize w:val="1"/>
    </w:tblPr>
  </w:style>
  <w:style w:type="table" w:customStyle="1" w:styleId="af">
    <w:basedOn w:val="TableNormal"/>
    <w:rsid w:val="006E03CC"/>
    <w:tblPr>
      <w:tblStyleRowBandSize w:val="1"/>
      <w:tblStyleColBandSize w:val="1"/>
    </w:tblPr>
  </w:style>
  <w:style w:type="table" w:customStyle="1" w:styleId="af0">
    <w:basedOn w:val="TableNormal"/>
    <w:rsid w:val="006E03CC"/>
    <w:tblPr>
      <w:tblStyleRowBandSize w:val="1"/>
      <w:tblStyleColBandSize w:val="1"/>
    </w:tblPr>
  </w:style>
  <w:style w:type="table" w:customStyle="1" w:styleId="af1">
    <w:basedOn w:val="TableNormal"/>
    <w:rsid w:val="006E03CC"/>
    <w:tblPr>
      <w:tblStyleRowBandSize w:val="1"/>
      <w:tblStyleColBandSize w:val="1"/>
    </w:tblPr>
  </w:style>
  <w:style w:type="table" w:customStyle="1" w:styleId="af2">
    <w:basedOn w:val="TableNormal"/>
    <w:rsid w:val="006E03CC"/>
    <w:tblPr>
      <w:tblStyleRowBandSize w:val="1"/>
      <w:tblStyleColBandSize w:val="1"/>
    </w:tblPr>
  </w:style>
  <w:style w:type="table" w:customStyle="1" w:styleId="af3">
    <w:basedOn w:val="TableNormal"/>
    <w:rsid w:val="006E03CC"/>
    <w:tblPr>
      <w:tblStyleRowBandSize w:val="1"/>
      <w:tblStyleColBandSize w:val="1"/>
    </w:tblPr>
  </w:style>
  <w:style w:type="table" w:customStyle="1" w:styleId="af4">
    <w:basedOn w:val="TableNormal"/>
    <w:rsid w:val="006E03CC"/>
    <w:tblPr>
      <w:tblStyleRowBandSize w:val="1"/>
      <w:tblStyleColBandSize w:val="1"/>
    </w:tblPr>
  </w:style>
  <w:style w:type="table" w:customStyle="1" w:styleId="af5">
    <w:basedOn w:val="TableNormal"/>
    <w:rsid w:val="006E03CC"/>
    <w:tblPr>
      <w:tblStyleRowBandSize w:val="1"/>
      <w:tblStyleColBandSize w:val="1"/>
    </w:tblPr>
  </w:style>
  <w:style w:type="table" w:customStyle="1" w:styleId="af6">
    <w:basedOn w:val="TableNormal"/>
    <w:rsid w:val="006E03CC"/>
    <w:tblPr>
      <w:tblStyleRowBandSize w:val="1"/>
      <w:tblStyleColBandSize w:val="1"/>
    </w:tblPr>
  </w:style>
  <w:style w:type="table" w:customStyle="1" w:styleId="af7">
    <w:basedOn w:val="TableNormal"/>
    <w:rsid w:val="006E03CC"/>
    <w:tblPr>
      <w:tblStyleRowBandSize w:val="1"/>
      <w:tblStyleColBandSize w:val="1"/>
    </w:tblPr>
  </w:style>
  <w:style w:type="table" w:customStyle="1" w:styleId="af8">
    <w:basedOn w:val="TableNormal"/>
    <w:rsid w:val="006E03CC"/>
    <w:tblPr>
      <w:tblStyleRowBandSize w:val="1"/>
      <w:tblStyleColBandSize w:val="1"/>
    </w:tblPr>
  </w:style>
  <w:style w:type="table" w:customStyle="1" w:styleId="af9">
    <w:basedOn w:val="TableNormal"/>
    <w:rsid w:val="006E03CC"/>
    <w:tblPr>
      <w:tblStyleRowBandSize w:val="1"/>
      <w:tblStyleColBandSize w:val="1"/>
    </w:tblPr>
  </w:style>
  <w:style w:type="table" w:customStyle="1" w:styleId="afa">
    <w:basedOn w:val="TableNormal"/>
    <w:rsid w:val="006E03CC"/>
    <w:tblPr>
      <w:tblStyleRowBandSize w:val="1"/>
      <w:tblStyleColBandSize w:val="1"/>
    </w:tblPr>
  </w:style>
  <w:style w:type="table" w:customStyle="1" w:styleId="afb">
    <w:basedOn w:val="TableNormal"/>
    <w:rsid w:val="006E03CC"/>
    <w:tblPr>
      <w:tblStyleRowBandSize w:val="1"/>
      <w:tblStyleColBandSize w:val="1"/>
    </w:tblPr>
  </w:style>
  <w:style w:type="table" w:customStyle="1" w:styleId="afc">
    <w:basedOn w:val="TableNormal"/>
    <w:rsid w:val="006E03CC"/>
    <w:tblPr>
      <w:tblStyleRowBandSize w:val="1"/>
      <w:tblStyleColBandSize w:val="1"/>
    </w:tblPr>
  </w:style>
  <w:style w:type="table" w:customStyle="1" w:styleId="afd">
    <w:basedOn w:val="TableNormal"/>
    <w:rsid w:val="006E03CC"/>
    <w:tblPr>
      <w:tblStyleRowBandSize w:val="1"/>
      <w:tblStyleColBandSize w:val="1"/>
    </w:tblPr>
  </w:style>
  <w:style w:type="table" w:customStyle="1" w:styleId="afe">
    <w:basedOn w:val="TableNormal"/>
    <w:rsid w:val="006E03CC"/>
    <w:tblPr>
      <w:tblStyleRowBandSize w:val="1"/>
      <w:tblStyleColBandSize w:val="1"/>
    </w:tblPr>
  </w:style>
  <w:style w:type="table" w:customStyle="1" w:styleId="aff">
    <w:basedOn w:val="TableNormal"/>
    <w:rsid w:val="006E03CC"/>
    <w:tblPr>
      <w:tblStyleRowBandSize w:val="1"/>
      <w:tblStyleColBandSize w:val="1"/>
    </w:tblPr>
  </w:style>
  <w:style w:type="table" w:customStyle="1" w:styleId="aff0">
    <w:basedOn w:val="TableNormal"/>
    <w:rsid w:val="006E03CC"/>
    <w:tblPr>
      <w:tblStyleRowBandSize w:val="1"/>
      <w:tblStyleColBandSize w:val="1"/>
    </w:tblPr>
  </w:style>
  <w:style w:type="table" w:customStyle="1" w:styleId="aff1">
    <w:basedOn w:val="TableNormal"/>
    <w:rsid w:val="006E03CC"/>
    <w:tblPr>
      <w:tblStyleRowBandSize w:val="1"/>
      <w:tblStyleColBandSize w:val="1"/>
    </w:tblPr>
  </w:style>
  <w:style w:type="table" w:customStyle="1" w:styleId="aff2">
    <w:basedOn w:val="TableNormal"/>
    <w:rsid w:val="006E03CC"/>
    <w:tblPr>
      <w:tblStyleRowBandSize w:val="1"/>
      <w:tblStyleColBandSize w:val="1"/>
    </w:tblPr>
  </w:style>
  <w:style w:type="table" w:customStyle="1" w:styleId="aff3">
    <w:basedOn w:val="TableNormal"/>
    <w:rsid w:val="006E03CC"/>
    <w:tblPr>
      <w:tblStyleRowBandSize w:val="1"/>
      <w:tblStyleColBandSize w:val="1"/>
    </w:tblPr>
  </w:style>
  <w:style w:type="table" w:customStyle="1" w:styleId="aff4">
    <w:basedOn w:val="TableNormal"/>
    <w:rsid w:val="006E03CC"/>
    <w:tblPr>
      <w:tblStyleRowBandSize w:val="1"/>
      <w:tblStyleColBandSize w:val="1"/>
    </w:tblPr>
  </w:style>
  <w:style w:type="table" w:customStyle="1" w:styleId="aff5">
    <w:basedOn w:val="TableNormal"/>
    <w:rsid w:val="006E03CC"/>
    <w:tblPr>
      <w:tblStyleRowBandSize w:val="1"/>
      <w:tblStyleColBandSize w:val="1"/>
    </w:tblPr>
  </w:style>
  <w:style w:type="table" w:customStyle="1" w:styleId="aff6">
    <w:basedOn w:val="TableNormal"/>
    <w:rsid w:val="006E03CC"/>
    <w:tblPr>
      <w:tblStyleRowBandSize w:val="1"/>
      <w:tblStyleColBandSize w:val="1"/>
    </w:tblPr>
  </w:style>
  <w:style w:type="table" w:customStyle="1" w:styleId="aff7">
    <w:basedOn w:val="TableNormal"/>
    <w:rsid w:val="006E03CC"/>
    <w:tblPr>
      <w:tblStyleRowBandSize w:val="1"/>
      <w:tblStyleColBandSize w:val="1"/>
    </w:tblPr>
  </w:style>
  <w:style w:type="table" w:customStyle="1" w:styleId="aff8">
    <w:basedOn w:val="TableNormal"/>
    <w:rsid w:val="006E03CC"/>
    <w:tblPr>
      <w:tblStyleRowBandSize w:val="1"/>
      <w:tblStyleColBandSize w:val="1"/>
    </w:tblPr>
  </w:style>
  <w:style w:type="table" w:customStyle="1" w:styleId="aff9">
    <w:basedOn w:val="TableNormal"/>
    <w:rsid w:val="006E03CC"/>
    <w:tblPr>
      <w:tblStyleRowBandSize w:val="1"/>
      <w:tblStyleColBandSize w:val="1"/>
    </w:tblPr>
  </w:style>
  <w:style w:type="table" w:customStyle="1" w:styleId="affa">
    <w:basedOn w:val="TableNormal"/>
    <w:rsid w:val="006E03CC"/>
    <w:tblPr>
      <w:tblStyleRowBandSize w:val="1"/>
      <w:tblStyleColBandSize w:val="1"/>
    </w:tblPr>
  </w:style>
  <w:style w:type="table" w:customStyle="1" w:styleId="affb">
    <w:basedOn w:val="TableNormal"/>
    <w:rsid w:val="006E03CC"/>
    <w:tblPr>
      <w:tblStyleRowBandSize w:val="1"/>
      <w:tblStyleColBandSize w:val="1"/>
    </w:tblPr>
  </w:style>
  <w:style w:type="table" w:customStyle="1" w:styleId="affc">
    <w:basedOn w:val="TableNormal"/>
    <w:rsid w:val="006E03CC"/>
    <w:tblPr>
      <w:tblStyleRowBandSize w:val="1"/>
      <w:tblStyleColBandSize w:val="1"/>
    </w:tblPr>
  </w:style>
  <w:style w:type="table" w:customStyle="1" w:styleId="affd">
    <w:basedOn w:val="TableNormal"/>
    <w:rsid w:val="006E03CC"/>
    <w:tblPr>
      <w:tblStyleRowBandSize w:val="1"/>
      <w:tblStyleColBandSize w:val="1"/>
    </w:tblPr>
  </w:style>
  <w:style w:type="table" w:customStyle="1" w:styleId="affe">
    <w:basedOn w:val="TableNormal"/>
    <w:rsid w:val="006E03CC"/>
    <w:tblPr>
      <w:tblStyleRowBandSize w:val="1"/>
      <w:tblStyleColBandSize w:val="1"/>
    </w:tblPr>
  </w:style>
  <w:style w:type="table" w:customStyle="1" w:styleId="afff">
    <w:basedOn w:val="TableNormal"/>
    <w:rsid w:val="006E03CC"/>
    <w:tblPr>
      <w:tblStyleRowBandSize w:val="1"/>
      <w:tblStyleColBandSize w:val="1"/>
    </w:tblPr>
  </w:style>
  <w:style w:type="table" w:customStyle="1" w:styleId="afff0">
    <w:basedOn w:val="TableNormal"/>
    <w:rsid w:val="006E03CC"/>
    <w:tblPr>
      <w:tblStyleRowBandSize w:val="1"/>
      <w:tblStyleColBandSize w:val="1"/>
    </w:tblPr>
  </w:style>
  <w:style w:type="table" w:customStyle="1" w:styleId="afff1">
    <w:basedOn w:val="TableNormal"/>
    <w:rsid w:val="006E03CC"/>
    <w:tblPr>
      <w:tblStyleRowBandSize w:val="1"/>
      <w:tblStyleColBandSize w:val="1"/>
    </w:tblPr>
  </w:style>
  <w:style w:type="table" w:customStyle="1" w:styleId="afff2">
    <w:basedOn w:val="TableNormal"/>
    <w:rsid w:val="006E03CC"/>
    <w:tblPr>
      <w:tblStyleRowBandSize w:val="1"/>
      <w:tblStyleColBandSize w:val="1"/>
    </w:tblPr>
  </w:style>
  <w:style w:type="table" w:customStyle="1" w:styleId="afff3">
    <w:basedOn w:val="TableNormal"/>
    <w:rsid w:val="006E03CC"/>
    <w:tblPr>
      <w:tblStyleRowBandSize w:val="1"/>
      <w:tblStyleColBandSize w:val="1"/>
    </w:tblPr>
  </w:style>
  <w:style w:type="table" w:customStyle="1" w:styleId="afff4">
    <w:basedOn w:val="TableNormal"/>
    <w:rsid w:val="006E03CC"/>
    <w:tblPr>
      <w:tblStyleRowBandSize w:val="1"/>
      <w:tblStyleColBandSize w:val="1"/>
    </w:tblPr>
  </w:style>
  <w:style w:type="table" w:customStyle="1" w:styleId="afff5">
    <w:basedOn w:val="TableNormal"/>
    <w:rsid w:val="006E03CC"/>
    <w:tblPr>
      <w:tblStyleRowBandSize w:val="1"/>
      <w:tblStyleColBandSize w:val="1"/>
    </w:tblPr>
  </w:style>
  <w:style w:type="table" w:customStyle="1" w:styleId="afff6">
    <w:basedOn w:val="TableNormal"/>
    <w:rsid w:val="006E03CC"/>
    <w:tblPr>
      <w:tblStyleRowBandSize w:val="1"/>
      <w:tblStyleColBandSize w:val="1"/>
    </w:tblPr>
  </w:style>
  <w:style w:type="table" w:customStyle="1" w:styleId="afff7">
    <w:basedOn w:val="TableNormal"/>
    <w:rsid w:val="006E03CC"/>
    <w:tblPr>
      <w:tblStyleRowBandSize w:val="1"/>
      <w:tblStyleColBandSize w:val="1"/>
    </w:tblPr>
  </w:style>
  <w:style w:type="table" w:customStyle="1" w:styleId="afff8">
    <w:basedOn w:val="TableNormal"/>
    <w:rsid w:val="006E03CC"/>
    <w:tblPr>
      <w:tblStyleRowBandSize w:val="1"/>
      <w:tblStyleColBandSize w:val="1"/>
    </w:tblPr>
  </w:style>
  <w:style w:type="table" w:customStyle="1" w:styleId="afff9">
    <w:basedOn w:val="TableNormal"/>
    <w:rsid w:val="006E03CC"/>
    <w:tblPr>
      <w:tblStyleRowBandSize w:val="1"/>
      <w:tblStyleColBandSize w:val="1"/>
    </w:tblPr>
  </w:style>
  <w:style w:type="table" w:customStyle="1" w:styleId="afffa">
    <w:basedOn w:val="TableNormal"/>
    <w:rsid w:val="006E03CC"/>
    <w:tblPr>
      <w:tblStyleRowBandSize w:val="1"/>
      <w:tblStyleColBandSize w:val="1"/>
    </w:tblPr>
  </w:style>
  <w:style w:type="table" w:customStyle="1" w:styleId="afffb">
    <w:basedOn w:val="TableNormal"/>
    <w:rsid w:val="006E03CC"/>
    <w:tblPr>
      <w:tblStyleRowBandSize w:val="1"/>
      <w:tblStyleColBandSize w:val="1"/>
    </w:tblPr>
  </w:style>
  <w:style w:type="table" w:customStyle="1" w:styleId="afffc">
    <w:basedOn w:val="TableNormal"/>
    <w:rsid w:val="006E03CC"/>
    <w:tblPr>
      <w:tblStyleRowBandSize w:val="1"/>
      <w:tblStyleColBandSize w:val="1"/>
    </w:tblPr>
  </w:style>
  <w:style w:type="table" w:customStyle="1" w:styleId="afffd">
    <w:basedOn w:val="TableNormal"/>
    <w:rsid w:val="006E03CC"/>
    <w:tblPr>
      <w:tblStyleRowBandSize w:val="1"/>
      <w:tblStyleColBandSize w:val="1"/>
    </w:tblPr>
  </w:style>
  <w:style w:type="table" w:customStyle="1" w:styleId="afffe">
    <w:basedOn w:val="TableNormal"/>
    <w:rsid w:val="006E03CC"/>
    <w:tblPr>
      <w:tblStyleRowBandSize w:val="1"/>
      <w:tblStyleColBandSize w:val="1"/>
    </w:tblPr>
  </w:style>
  <w:style w:type="table" w:customStyle="1" w:styleId="affff">
    <w:basedOn w:val="TableNormal"/>
    <w:rsid w:val="006E03CC"/>
    <w:tblPr>
      <w:tblStyleRowBandSize w:val="1"/>
      <w:tblStyleColBandSize w:val="1"/>
    </w:tblPr>
  </w:style>
  <w:style w:type="table" w:customStyle="1" w:styleId="affff0">
    <w:basedOn w:val="TableNormal"/>
    <w:rsid w:val="006E03CC"/>
    <w:tblPr>
      <w:tblStyleRowBandSize w:val="1"/>
      <w:tblStyleColBandSize w:val="1"/>
    </w:tblPr>
  </w:style>
  <w:style w:type="table" w:customStyle="1" w:styleId="affff1">
    <w:basedOn w:val="TableNormal"/>
    <w:rsid w:val="006E03CC"/>
    <w:tblPr>
      <w:tblStyleRowBandSize w:val="1"/>
      <w:tblStyleColBandSize w:val="1"/>
    </w:tblPr>
  </w:style>
  <w:style w:type="table" w:customStyle="1" w:styleId="affff2">
    <w:basedOn w:val="TableNormal"/>
    <w:rsid w:val="006E03CC"/>
    <w:tblPr>
      <w:tblStyleRowBandSize w:val="1"/>
      <w:tblStyleColBandSize w:val="1"/>
    </w:tblPr>
  </w:style>
  <w:style w:type="paragraph" w:styleId="affff3">
    <w:name w:val="Balloon Text"/>
    <w:basedOn w:val="a"/>
    <w:link w:val="affff4"/>
    <w:uiPriority w:val="99"/>
    <w:semiHidden/>
    <w:unhideWhenUsed/>
    <w:rsid w:val="00831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831F89"/>
    <w:rPr>
      <w:rFonts w:ascii="Tahoma" w:hAnsi="Tahoma" w:cs="Tahoma"/>
      <w:sz w:val="16"/>
      <w:szCs w:val="16"/>
    </w:rPr>
  </w:style>
  <w:style w:type="table" w:styleId="affff5">
    <w:name w:val="Table Grid"/>
    <w:basedOn w:val="a1"/>
    <w:uiPriority w:val="59"/>
    <w:rsid w:val="00831F8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f6">
    <w:name w:val="Hyperlink"/>
    <w:basedOn w:val="a0"/>
    <w:uiPriority w:val="99"/>
    <w:unhideWhenUsed/>
    <w:rsid w:val="00F04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yes@pix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40E1-636C-4CE8-8DF8-198BE740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</dc:creator>
  <cp:lastModifiedBy>Design</cp:lastModifiedBy>
  <cp:revision>6</cp:revision>
  <dcterms:created xsi:type="dcterms:W3CDTF">2019-05-21T17:34:00Z</dcterms:created>
  <dcterms:modified xsi:type="dcterms:W3CDTF">2019-08-05T10:16:00Z</dcterms:modified>
</cp:coreProperties>
</file>